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8E" w:rsidRPr="003574E7" w:rsidRDefault="00912C8E" w:rsidP="003574E7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Załącznik nr 1 </w:t>
      </w:r>
    </w:p>
    <w:p w:rsidR="00912C8E" w:rsidRDefault="00912C8E" w:rsidP="00912C8E">
      <w:pPr>
        <w:jc w:val="both"/>
        <w:rPr>
          <w:b/>
          <w:bCs/>
        </w:rPr>
      </w:pPr>
    </w:p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6"/>
      </w:tblGrid>
      <w:tr w:rsidR="00912C8E" w:rsidTr="00F512AA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Pr="00090B9C" w:rsidRDefault="00912C8E" w:rsidP="00F512AA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090B9C">
              <w:rPr>
                <w:b/>
                <w:bCs/>
                <w:sz w:val="40"/>
                <w:szCs w:val="40"/>
              </w:rPr>
              <w:t>Formularz ofertowy</w:t>
            </w:r>
          </w:p>
        </w:tc>
      </w:tr>
    </w:tbl>
    <w:p w:rsidR="00912C8E" w:rsidRDefault="00912C8E" w:rsidP="00912C8E">
      <w:pPr>
        <w:jc w:val="both"/>
        <w:rPr>
          <w:b/>
          <w:bCs/>
          <w:sz w:val="4"/>
          <w:szCs w:val="4"/>
        </w:rPr>
      </w:pPr>
    </w:p>
    <w:tbl>
      <w:tblPr>
        <w:tblW w:w="963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"/>
        <w:gridCol w:w="3861"/>
        <w:gridCol w:w="11"/>
        <w:gridCol w:w="4808"/>
      </w:tblGrid>
      <w:tr w:rsidR="00912C8E" w:rsidTr="00F512AA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C8E" w:rsidRDefault="00912C8E" w:rsidP="00F512AA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912C8E" w:rsidTr="00F512AA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Default="00912C8E" w:rsidP="00F512A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912C8E" w:rsidTr="00F512AA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C8E" w:rsidRDefault="00912C8E" w:rsidP="00F512A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Default="00912C8E" w:rsidP="00F512A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</w:t>
            </w:r>
          </w:p>
        </w:tc>
      </w:tr>
      <w:tr w:rsidR="00912C8E" w:rsidTr="00F512AA">
        <w:trPr>
          <w:trHeight w:val="441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2C8E" w:rsidRDefault="00912C8E" w:rsidP="00F512AA">
            <w:pPr>
              <w:pStyle w:val="Zawartotabeli"/>
              <w:jc w:val="both"/>
            </w:pPr>
            <w:r>
              <w:t>1.</w:t>
            </w: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  <w:r>
              <w:t>2.</w:t>
            </w: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  <w:r>
              <w:t>3.</w:t>
            </w: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C8E" w:rsidRDefault="00912C8E" w:rsidP="00F512AA">
            <w:pPr>
              <w:pStyle w:val="Zawartotabeli"/>
              <w:jc w:val="both"/>
            </w:pPr>
          </w:p>
        </w:tc>
      </w:tr>
    </w:tbl>
    <w:p w:rsidR="00912C8E" w:rsidRDefault="00912C8E" w:rsidP="00912C8E">
      <w:pPr>
        <w:jc w:val="both"/>
        <w:rPr>
          <w:b/>
          <w:bCs/>
        </w:rPr>
      </w:pPr>
    </w:p>
    <w:p w:rsidR="00912C8E" w:rsidRPr="00B1705F" w:rsidRDefault="00912C8E" w:rsidP="00327090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zapytanie ofertowe</w:t>
      </w:r>
      <w:r w:rsidRPr="00B1705F">
        <w:rPr>
          <w:sz w:val="22"/>
          <w:szCs w:val="22"/>
        </w:rPr>
        <w:t xml:space="preserve"> </w:t>
      </w:r>
      <w:r w:rsidRPr="00327090">
        <w:rPr>
          <w:sz w:val="22"/>
          <w:szCs w:val="22"/>
        </w:rPr>
        <w:t>pn.: „</w:t>
      </w:r>
      <w:r w:rsidR="00327090" w:rsidRPr="00327090">
        <w:rPr>
          <w:sz w:val="22"/>
          <w:szCs w:val="22"/>
        </w:rPr>
        <w:t>Zakup i dostawa fabrycznie nowego pługu odśnieżnego</w:t>
      </w:r>
      <w:r w:rsidRPr="00327090">
        <w:rPr>
          <w:sz w:val="22"/>
          <w:szCs w:val="22"/>
        </w:rPr>
        <w:t>”</w:t>
      </w:r>
      <w:r w:rsidRPr="00B1705F">
        <w:rPr>
          <w:sz w:val="22"/>
          <w:szCs w:val="22"/>
        </w:rPr>
        <w:t xml:space="preserve"> oferujemy dostarczenie przedmiot</w:t>
      </w:r>
      <w:r w:rsidR="00327090">
        <w:rPr>
          <w:sz w:val="22"/>
          <w:szCs w:val="22"/>
        </w:rPr>
        <w:t xml:space="preserve">u zamówienia w zakresie zapytania ofertowego </w:t>
      </w:r>
      <w:r w:rsidRPr="00B1705F">
        <w:rPr>
          <w:sz w:val="22"/>
          <w:szCs w:val="22"/>
        </w:rPr>
        <w:t>w sposób następujący: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</w:p>
    <w:p w:rsidR="00912C8E" w:rsidRPr="00B1705F" w:rsidRDefault="00912C8E" w:rsidP="00912C8E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 xml:space="preserve">1. Dotyczy kryterium A: CENA: 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</w:p>
    <w:p w:rsidR="00912C8E" w:rsidRPr="00B1705F" w:rsidRDefault="00327090" w:rsidP="00327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oferty brutto </w:t>
      </w:r>
      <w:r w:rsidR="00912C8E" w:rsidRPr="00B1705F">
        <w:rPr>
          <w:sz w:val="22"/>
          <w:szCs w:val="22"/>
        </w:rPr>
        <w:t xml:space="preserve">…...........................zł 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</w:t>
      </w:r>
      <w:r>
        <w:rPr>
          <w:sz w:val="22"/>
          <w:szCs w:val="22"/>
        </w:rPr>
        <w:t>..............................</w:t>
      </w:r>
      <w:r w:rsidRPr="00B1705F">
        <w:rPr>
          <w:sz w:val="22"/>
          <w:szCs w:val="22"/>
        </w:rPr>
        <w:t xml:space="preserve">.......................................................................zł),         w tym VAT ..........%, 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</w:p>
    <w:p w:rsidR="00912C8E" w:rsidRPr="00B1705F" w:rsidRDefault="00912C8E" w:rsidP="00327090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Cena oferty netto.................................zł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..........................................................</w:t>
      </w:r>
      <w:r>
        <w:rPr>
          <w:sz w:val="22"/>
          <w:szCs w:val="22"/>
        </w:rPr>
        <w:t>......................</w:t>
      </w:r>
      <w:r w:rsidRPr="00B1705F">
        <w:rPr>
          <w:sz w:val="22"/>
          <w:szCs w:val="22"/>
        </w:rPr>
        <w:t>................................................................zł)</w:t>
      </w:r>
    </w:p>
    <w:p w:rsidR="004B6636" w:rsidRPr="003574E7" w:rsidRDefault="004B6636" w:rsidP="003574E7">
      <w:pPr>
        <w:pStyle w:val="Listanumerowana2"/>
        <w:tabs>
          <w:tab w:val="left" w:pos="708"/>
        </w:tabs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2802"/>
        <w:gridCol w:w="1843"/>
        <w:gridCol w:w="2552"/>
      </w:tblGrid>
      <w:tr w:rsidR="004B6636" w:rsidRPr="00A86185" w:rsidTr="00B76714">
        <w:tc>
          <w:tcPr>
            <w:tcW w:w="4644" w:type="dxa"/>
            <w:gridSpan w:val="2"/>
          </w:tcPr>
          <w:p w:rsidR="004B6636" w:rsidRPr="001D6DA4" w:rsidRDefault="004B6636" w:rsidP="00B7671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     </w:t>
            </w:r>
            <w:r w:rsidRPr="001D6DA4">
              <w:rPr>
                <w:b/>
                <w:bCs/>
                <w:sz w:val="18"/>
                <w:szCs w:val="18"/>
              </w:rPr>
              <w:t>Min Wymagania Zamawiającego</w:t>
            </w:r>
          </w:p>
        </w:tc>
        <w:tc>
          <w:tcPr>
            <w:tcW w:w="4395" w:type="dxa"/>
            <w:gridSpan w:val="2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                     Oferowany Sprzęt</w:t>
            </w:r>
          </w:p>
        </w:tc>
      </w:tr>
      <w:tr w:rsidR="004B6636" w:rsidRPr="00D23787" w:rsidTr="00B76714">
        <w:tc>
          <w:tcPr>
            <w:tcW w:w="1842" w:type="dxa"/>
          </w:tcPr>
          <w:p w:rsidR="004B6636" w:rsidRPr="001D6DA4" w:rsidRDefault="004B6636" w:rsidP="00B7671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Istotna cecha</w:t>
            </w:r>
          </w:p>
        </w:tc>
        <w:tc>
          <w:tcPr>
            <w:tcW w:w="2802" w:type="dxa"/>
          </w:tcPr>
          <w:p w:rsidR="004B6636" w:rsidRPr="001D6DA4" w:rsidRDefault="004B6636" w:rsidP="00B7671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843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Istotna cecha</w:t>
            </w:r>
          </w:p>
        </w:tc>
        <w:tc>
          <w:tcPr>
            <w:tcW w:w="2552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       wartość</w:t>
            </w:r>
          </w:p>
        </w:tc>
      </w:tr>
      <w:tr w:rsidR="004B6636" w:rsidRPr="00D23787" w:rsidTr="00B76714">
        <w:tc>
          <w:tcPr>
            <w:tcW w:w="1842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Szerokość robocza</w:t>
            </w:r>
          </w:p>
        </w:tc>
        <w:tc>
          <w:tcPr>
            <w:tcW w:w="2802" w:type="dxa"/>
          </w:tcPr>
          <w:p w:rsidR="004B6636" w:rsidRPr="001D6DA4" w:rsidRDefault="004B6636" w:rsidP="00B7671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 xml:space="preserve">         min 220 cm</w:t>
            </w:r>
          </w:p>
        </w:tc>
        <w:tc>
          <w:tcPr>
            <w:tcW w:w="1843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Szerokość robocza</w:t>
            </w:r>
          </w:p>
        </w:tc>
        <w:tc>
          <w:tcPr>
            <w:tcW w:w="2552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</w:p>
        </w:tc>
      </w:tr>
      <w:tr w:rsidR="004B6636" w:rsidRPr="00D23787" w:rsidTr="00B76714">
        <w:tc>
          <w:tcPr>
            <w:tcW w:w="1842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Montaż na przedni TUZ</w:t>
            </w:r>
          </w:p>
        </w:tc>
        <w:tc>
          <w:tcPr>
            <w:tcW w:w="2802" w:type="dxa"/>
          </w:tcPr>
          <w:p w:rsidR="004B6636" w:rsidRPr="001D6DA4" w:rsidRDefault="004B6636" w:rsidP="00B7671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4B6636" w:rsidRPr="001D6DA4" w:rsidRDefault="004B6636" w:rsidP="00B7671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Montaż na przedni TUZ</w:t>
            </w:r>
          </w:p>
        </w:tc>
        <w:tc>
          <w:tcPr>
            <w:tcW w:w="2552" w:type="dxa"/>
          </w:tcPr>
          <w:p w:rsidR="004B6636" w:rsidRPr="001D6DA4" w:rsidRDefault="004B6636" w:rsidP="00B7671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  <w:tr w:rsidR="004B6636" w:rsidRPr="00D23787" w:rsidTr="00B76714">
        <w:tc>
          <w:tcPr>
            <w:tcW w:w="1842" w:type="dxa"/>
          </w:tcPr>
          <w:p w:rsidR="004B6636" w:rsidRPr="001D6DA4" w:rsidRDefault="004B6636" w:rsidP="00B7671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Co najmniej dwie pozycje robocze(prawo, lewo)</w:t>
            </w:r>
          </w:p>
          <w:p w:rsidR="004B6636" w:rsidRPr="001D6DA4" w:rsidRDefault="004B6636" w:rsidP="00B76714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4B6636" w:rsidRPr="001D6DA4" w:rsidRDefault="004B6636" w:rsidP="00B7671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4B6636" w:rsidRPr="001D6DA4" w:rsidRDefault="004B6636" w:rsidP="00B7671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Co najmniej dwie pozycje robocze(prawo, lewo)</w:t>
            </w:r>
          </w:p>
          <w:p w:rsidR="004B6636" w:rsidRPr="001D6DA4" w:rsidRDefault="004B6636" w:rsidP="00B767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6636" w:rsidRPr="001D6DA4" w:rsidRDefault="004B6636" w:rsidP="00B7671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  <w:tr w:rsidR="004B6636" w:rsidRPr="00D23787" w:rsidTr="00B76714">
        <w:tc>
          <w:tcPr>
            <w:tcW w:w="1842" w:type="dxa"/>
          </w:tcPr>
          <w:p w:rsidR="004B6636" w:rsidRPr="001D6DA4" w:rsidRDefault="004B6636" w:rsidP="00B7671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Gumowe lemiesze (listwy zagarniające)</w:t>
            </w:r>
          </w:p>
          <w:p w:rsidR="004B6636" w:rsidRPr="001D6DA4" w:rsidRDefault="004B6636" w:rsidP="00B76714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4B6636" w:rsidRPr="001D6DA4" w:rsidRDefault="004B6636" w:rsidP="00B7671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4B6636" w:rsidRPr="001D6DA4" w:rsidRDefault="004B6636" w:rsidP="00B7671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Gumowe lemiesze (listwy zagarniające)</w:t>
            </w:r>
          </w:p>
          <w:p w:rsidR="004B6636" w:rsidRPr="001D6DA4" w:rsidRDefault="004B6636" w:rsidP="00B767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6636" w:rsidRPr="001D6DA4" w:rsidRDefault="004B6636" w:rsidP="00B7671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  <w:tr w:rsidR="004B6636" w:rsidRPr="00D23787" w:rsidTr="00B76714">
        <w:tc>
          <w:tcPr>
            <w:tcW w:w="1842" w:type="dxa"/>
          </w:tcPr>
          <w:p w:rsidR="004B6636" w:rsidRPr="001D6DA4" w:rsidRDefault="004B6636" w:rsidP="00B7671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Oświetlenie obrysowe</w:t>
            </w:r>
          </w:p>
        </w:tc>
        <w:tc>
          <w:tcPr>
            <w:tcW w:w="2802" w:type="dxa"/>
          </w:tcPr>
          <w:p w:rsidR="004B6636" w:rsidRPr="001D6DA4" w:rsidRDefault="004B6636" w:rsidP="00B7671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4B6636" w:rsidRPr="001D6DA4" w:rsidRDefault="004B6636" w:rsidP="00B7671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Oświetlenie obrysowe</w:t>
            </w:r>
          </w:p>
        </w:tc>
        <w:tc>
          <w:tcPr>
            <w:tcW w:w="2552" w:type="dxa"/>
          </w:tcPr>
          <w:p w:rsidR="004B6636" w:rsidRPr="001D6DA4" w:rsidRDefault="004B6636" w:rsidP="00B7671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</w:tbl>
    <w:p w:rsidR="004B6636" w:rsidRPr="00D23787" w:rsidRDefault="004B6636" w:rsidP="004B6636">
      <w:pPr>
        <w:rPr>
          <w:sz w:val="16"/>
          <w:szCs w:val="16"/>
        </w:rPr>
      </w:pPr>
      <w:r w:rsidRPr="00D23787">
        <w:rPr>
          <w:sz w:val="16"/>
          <w:szCs w:val="16"/>
        </w:rPr>
        <w:t>*Nie potrzebne skreślić</w:t>
      </w:r>
    </w:p>
    <w:p w:rsidR="004B6636" w:rsidRDefault="004B6636" w:rsidP="00912C8E">
      <w:pPr>
        <w:rPr>
          <w:sz w:val="16"/>
          <w:szCs w:val="16"/>
        </w:rPr>
      </w:pPr>
    </w:p>
    <w:p w:rsidR="00912C8E" w:rsidRPr="00912C8E" w:rsidRDefault="00912C8E" w:rsidP="00912C8E">
      <w:r>
        <w:lastRenderedPageBreak/>
        <w:t xml:space="preserve">Inne istotne cechy oferowanego sprzętu, nieujęte w tabeli wyżej: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7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Oświadczamy, że zapoznaliśm</w:t>
      </w:r>
      <w:r>
        <w:rPr>
          <w:sz w:val="22"/>
          <w:szCs w:val="22"/>
        </w:rPr>
        <w:t>y się z treścią zapytania ofertowego oraz projektem</w:t>
      </w:r>
      <w:r w:rsidRPr="00B1705F">
        <w:rPr>
          <w:sz w:val="22"/>
          <w:szCs w:val="22"/>
        </w:rPr>
        <w:t xml:space="preserve"> umowy i nie wnosimy do nich zastrzeżeń oraz przyjmujemy warunki w nich zawarte.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 xml:space="preserve">Oświadczamy, że uważamy się za związanych niniejszą ofertą </w:t>
      </w:r>
      <w:r>
        <w:rPr>
          <w:sz w:val="22"/>
          <w:szCs w:val="22"/>
        </w:rPr>
        <w:t>przez 30 dni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W przypadku udzielenia nam zamówienia, zobowiązujemy się do zawarcia umowy w miejscu i terminie wskazanym przez Zamawiającego.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Oświadczamy, że zaoferowany przez nas przedmiot zamówienia spełnia wszystkie wymagania Zamawiającego.</w:t>
      </w:r>
    </w:p>
    <w:p w:rsidR="00912C8E" w:rsidRPr="00B1705F" w:rsidRDefault="00912C8E" w:rsidP="00912C8E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11</w:t>
      </w:r>
      <w:r w:rsidRPr="00B1705F">
        <w:rPr>
          <w:b/>
          <w:bCs/>
          <w:kern w:val="0"/>
          <w:sz w:val="22"/>
          <w:szCs w:val="22"/>
        </w:rPr>
        <w:t xml:space="preserve">. </w:t>
      </w:r>
      <w:r w:rsidRPr="00B1705F">
        <w:rPr>
          <w:kern w:val="0"/>
          <w:sz w:val="22"/>
          <w:szCs w:val="22"/>
        </w:rPr>
        <w:t xml:space="preserve">Oświadczamy, że wycena przedmiotu zamówienia jest kompletna. </w:t>
      </w:r>
    </w:p>
    <w:p w:rsidR="00912C8E" w:rsidRPr="00B1705F" w:rsidRDefault="00912C8E" w:rsidP="004B6636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Wykonanie następujących części zamówienia zamierzamy powierzyć podwykonawcom (je</w:t>
      </w:r>
      <w:r w:rsidRPr="00B1705F">
        <w:rPr>
          <w:i/>
          <w:iCs/>
          <w:sz w:val="22"/>
          <w:szCs w:val="22"/>
        </w:rPr>
        <w:t>ś</w:t>
      </w:r>
      <w:r w:rsidRPr="00B1705F">
        <w:rPr>
          <w:sz w:val="22"/>
          <w:szCs w:val="22"/>
        </w:rPr>
        <w:t>li dotyczy): ………………………………………………………………………………….…………………………………………………………………………………………………</w:t>
      </w:r>
      <w:r w:rsidR="004B6636">
        <w:rPr>
          <w:sz w:val="22"/>
          <w:szCs w:val="22"/>
        </w:rPr>
        <w:t>………………………………………………</w:t>
      </w:r>
    </w:p>
    <w:p w:rsidR="00912C8E" w:rsidRPr="00B1705F" w:rsidRDefault="00912C8E" w:rsidP="00912C8E">
      <w:pPr>
        <w:autoSpaceDE w:val="0"/>
        <w:jc w:val="both"/>
        <w:rPr>
          <w:b/>
          <w:bCs/>
          <w:sz w:val="22"/>
          <w:szCs w:val="22"/>
        </w:rPr>
      </w:pPr>
    </w:p>
    <w:p w:rsidR="00912C8E" w:rsidRDefault="00912C8E" w:rsidP="00912C8E">
      <w:pPr>
        <w:autoSpaceDE w:val="0"/>
        <w:jc w:val="both"/>
        <w:rPr>
          <w:i/>
          <w:iCs/>
          <w:sz w:val="22"/>
          <w:szCs w:val="22"/>
        </w:rPr>
      </w:pP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.......................................                                                  …......................................................</w:t>
      </w: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(miejscowość, data)                                                    (podpis/podpisy osoby/osób uprawnionych </w:t>
      </w: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                                                                                           do reprezentowania Wykonawcy)  </w:t>
      </w: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*niepotrzebne skreślić</w:t>
      </w:r>
    </w:p>
    <w:p w:rsidR="00912C8E" w:rsidRPr="00B1705F" w:rsidRDefault="00912C8E" w:rsidP="00912C8E">
      <w:pPr>
        <w:rPr>
          <w:sz w:val="22"/>
          <w:szCs w:val="22"/>
        </w:rPr>
      </w:pPr>
    </w:p>
    <w:p w:rsidR="00912C8E" w:rsidRDefault="00912C8E">
      <w:pPr>
        <w:jc w:val="both"/>
      </w:pPr>
    </w:p>
    <w:p w:rsidR="00912C8E" w:rsidRDefault="00912C8E">
      <w:pPr>
        <w:jc w:val="both"/>
      </w:pPr>
    </w:p>
    <w:sectPr w:rsidR="00912C8E" w:rsidSect="006A3987">
      <w:footerReference w:type="default" r:id="rId7"/>
      <w:pgSz w:w="11906" w:h="16838"/>
      <w:pgMar w:top="1134" w:right="1134" w:bottom="765" w:left="1134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76" w:rsidRDefault="004D1876" w:rsidP="006A3987">
      <w:r>
        <w:separator/>
      </w:r>
    </w:p>
  </w:endnote>
  <w:endnote w:type="continuationSeparator" w:id="0">
    <w:p w:rsidR="004D1876" w:rsidRDefault="004D1876" w:rsidP="006A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A" w:rsidRDefault="00580D63">
    <w:pPr>
      <w:pStyle w:val="Stopka1"/>
      <w:jc w:val="center"/>
    </w:pPr>
    <w:r>
      <w:rPr>
        <w:noProof/>
      </w:rPr>
      <w:fldChar w:fldCharType="begin"/>
    </w:r>
    <w:r w:rsidR="005F54DA">
      <w:rPr>
        <w:noProof/>
      </w:rPr>
      <w:instrText>PAGE</w:instrText>
    </w:r>
    <w:r>
      <w:rPr>
        <w:noProof/>
      </w:rPr>
      <w:fldChar w:fldCharType="separate"/>
    </w:r>
    <w:r w:rsidR="006512E4">
      <w:rPr>
        <w:noProof/>
      </w:rPr>
      <w:t>2</w:t>
    </w:r>
    <w:r>
      <w:rPr>
        <w:noProof/>
      </w:rPr>
      <w:fldChar w:fldCharType="end"/>
    </w:r>
  </w:p>
  <w:p w:rsidR="005F54DA" w:rsidRDefault="005F54D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76" w:rsidRDefault="004D1876" w:rsidP="006A3987">
      <w:r>
        <w:separator/>
      </w:r>
    </w:p>
  </w:footnote>
  <w:footnote w:type="continuationSeparator" w:id="0">
    <w:p w:rsidR="004D1876" w:rsidRDefault="004D1876" w:rsidP="006A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multilevel"/>
    <w:tmpl w:val="00000014"/>
    <w:lvl w:ilvl="0">
      <w:start w:val="6"/>
      <w:numFmt w:val="upperRoman"/>
      <w:lvlText w:val="%1."/>
      <w:lvlJc w:val="left"/>
      <w:pPr>
        <w:tabs>
          <w:tab w:val="num" w:pos="1057"/>
        </w:tabs>
        <w:ind w:left="1057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360"/>
      </w:pPr>
    </w:lvl>
    <w:lvl w:ilvl="5">
      <w:start w:val="1"/>
      <w:numFmt w:val="decimal"/>
      <w:lvlText w:val="%6."/>
      <w:lvlJc w:val="left"/>
      <w:pPr>
        <w:tabs>
          <w:tab w:val="num" w:pos="2857"/>
        </w:tabs>
        <w:ind w:left="2857" w:hanging="360"/>
      </w:pPr>
    </w:lvl>
    <w:lvl w:ilvl="6">
      <w:start w:val="1"/>
      <w:numFmt w:val="decimal"/>
      <w:lvlText w:val="%7."/>
      <w:lvlJc w:val="left"/>
      <w:pPr>
        <w:tabs>
          <w:tab w:val="num" w:pos="3217"/>
        </w:tabs>
        <w:ind w:left="3217" w:hanging="360"/>
      </w:pPr>
    </w:lvl>
    <w:lvl w:ilvl="7">
      <w:start w:val="1"/>
      <w:numFmt w:val="decimal"/>
      <w:lvlText w:val="%8."/>
      <w:lvlJc w:val="left"/>
      <w:pPr>
        <w:tabs>
          <w:tab w:val="num" w:pos="3577"/>
        </w:tabs>
        <w:ind w:left="3577" w:hanging="360"/>
      </w:pPr>
    </w:lvl>
    <w:lvl w:ilvl="8">
      <w:start w:val="1"/>
      <w:numFmt w:val="decimal"/>
      <w:lvlText w:val="%9."/>
      <w:lvlJc w:val="left"/>
      <w:pPr>
        <w:tabs>
          <w:tab w:val="num" w:pos="3937"/>
        </w:tabs>
        <w:ind w:left="3937" w:hanging="360"/>
      </w:pPr>
    </w:lvl>
  </w:abstractNum>
  <w:abstractNum w:abstractNumId="6">
    <w:nsid w:val="08F41A8C"/>
    <w:multiLevelType w:val="multilevel"/>
    <w:tmpl w:val="BCCC7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2223"/>
        </w:tabs>
        <w:ind w:left="222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64"/>
        </w:tabs>
        <w:ind w:left="29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86"/>
        </w:tabs>
        <w:ind w:left="4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67"/>
        </w:tabs>
        <w:ind w:left="446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7">
    <w:nsid w:val="103A4237"/>
    <w:multiLevelType w:val="hybridMultilevel"/>
    <w:tmpl w:val="5F861E00"/>
    <w:lvl w:ilvl="0" w:tplc="B0CCF4D0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372A"/>
    <w:multiLevelType w:val="hybridMultilevel"/>
    <w:tmpl w:val="737AA2F0"/>
    <w:lvl w:ilvl="0" w:tplc="F984F234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02F1D"/>
    <w:multiLevelType w:val="multilevel"/>
    <w:tmpl w:val="5BEC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2F127C"/>
    <w:multiLevelType w:val="hybridMultilevel"/>
    <w:tmpl w:val="2C122746"/>
    <w:lvl w:ilvl="0" w:tplc="11BEED60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4E19"/>
    <w:multiLevelType w:val="multilevel"/>
    <w:tmpl w:val="B030D67A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BA1860"/>
    <w:multiLevelType w:val="hybridMultilevel"/>
    <w:tmpl w:val="ACFCEE6A"/>
    <w:lvl w:ilvl="0" w:tplc="6A800D04">
      <w:start w:val="17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9C5DB8"/>
    <w:multiLevelType w:val="hybridMultilevel"/>
    <w:tmpl w:val="189807C0"/>
    <w:lvl w:ilvl="0" w:tplc="5E52D55E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24843"/>
    <w:multiLevelType w:val="multilevel"/>
    <w:tmpl w:val="CF9E829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">
    <w:nsid w:val="3DB215B9"/>
    <w:multiLevelType w:val="hybridMultilevel"/>
    <w:tmpl w:val="017C7532"/>
    <w:lvl w:ilvl="0" w:tplc="3C1203F4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7122F"/>
    <w:multiLevelType w:val="hybridMultilevel"/>
    <w:tmpl w:val="7B5290E6"/>
    <w:lvl w:ilvl="0" w:tplc="26200C80">
      <w:start w:val="1"/>
      <w:numFmt w:val="lowerLetter"/>
      <w:lvlText w:val="%1)"/>
      <w:lvlJc w:val="left"/>
      <w:pPr>
        <w:tabs>
          <w:tab w:val="num" w:pos="664"/>
        </w:tabs>
        <w:ind w:left="100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A1F03"/>
    <w:multiLevelType w:val="hybridMultilevel"/>
    <w:tmpl w:val="94BC7F2E"/>
    <w:lvl w:ilvl="0" w:tplc="3A147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71F4289"/>
    <w:multiLevelType w:val="multilevel"/>
    <w:tmpl w:val="A1828BF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>
    <w:nsid w:val="4E9E3D04"/>
    <w:multiLevelType w:val="hybridMultilevel"/>
    <w:tmpl w:val="063C7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5FE7"/>
    <w:multiLevelType w:val="multilevel"/>
    <w:tmpl w:val="1FE605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>
    <w:nsid w:val="50D419A9"/>
    <w:multiLevelType w:val="multilevel"/>
    <w:tmpl w:val="648E3BD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306124"/>
    <w:multiLevelType w:val="multilevel"/>
    <w:tmpl w:val="1FE605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3">
    <w:nsid w:val="51766937"/>
    <w:multiLevelType w:val="hybridMultilevel"/>
    <w:tmpl w:val="AEB626F4"/>
    <w:lvl w:ilvl="0" w:tplc="F2540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20C537D"/>
    <w:multiLevelType w:val="hybridMultilevel"/>
    <w:tmpl w:val="58E2308A"/>
    <w:lvl w:ilvl="0" w:tplc="56C66FB2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B30AD"/>
    <w:multiLevelType w:val="multilevel"/>
    <w:tmpl w:val="3F8A201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6">
    <w:nsid w:val="60AF73AD"/>
    <w:multiLevelType w:val="multilevel"/>
    <w:tmpl w:val="1FE605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>
    <w:nsid w:val="61CF12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387E35"/>
    <w:multiLevelType w:val="multilevel"/>
    <w:tmpl w:val="FCBC85A8"/>
    <w:lvl w:ilvl="0">
      <w:start w:val="1"/>
      <w:numFmt w:val="lowerLetter"/>
      <w:lvlText w:val="%1)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67626CE8"/>
    <w:multiLevelType w:val="hybridMultilevel"/>
    <w:tmpl w:val="78749728"/>
    <w:lvl w:ilvl="0" w:tplc="F452813C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1646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DB5B0A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AFA0F7D"/>
    <w:multiLevelType w:val="multilevel"/>
    <w:tmpl w:val="C4021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CBB666F"/>
    <w:multiLevelType w:val="hybridMultilevel"/>
    <w:tmpl w:val="5146528E"/>
    <w:lvl w:ilvl="0" w:tplc="31BAF99A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11"/>
  </w:num>
  <w:num w:numId="5">
    <w:abstractNumId w:val="28"/>
  </w:num>
  <w:num w:numId="6">
    <w:abstractNumId w:val="32"/>
  </w:num>
  <w:num w:numId="7">
    <w:abstractNumId w:val="34"/>
  </w:num>
  <w:num w:numId="8">
    <w:abstractNumId w:val="22"/>
  </w:num>
  <w:num w:numId="9">
    <w:abstractNumId w:val="27"/>
  </w:num>
  <w:num w:numId="10">
    <w:abstractNumId w:val="31"/>
  </w:num>
  <w:num w:numId="11">
    <w:abstractNumId w:val="20"/>
  </w:num>
  <w:num w:numId="12">
    <w:abstractNumId w:val="13"/>
  </w:num>
  <w:num w:numId="13">
    <w:abstractNumId w:val="24"/>
  </w:num>
  <w:num w:numId="14">
    <w:abstractNumId w:val="10"/>
  </w:num>
  <w:num w:numId="15">
    <w:abstractNumId w:val="33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  <w:num w:numId="20">
    <w:abstractNumId w:val="29"/>
  </w:num>
  <w:num w:numId="21">
    <w:abstractNumId w:val="9"/>
  </w:num>
  <w:num w:numId="22">
    <w:abstractNumId w:val="19"/>
  </w:num>
  <w:num w:numId="23">
    <w:abstractNumId w:val="17"/>
  </w:num>
  <w:num w:numId="24">
    <w:abstractNumId w:val="3"/>
  </w:num>
  <w:num w:numId="25">
    <w:abstractNumId w:val="23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0"/>
  </w:num>
  <w:num w:numId="31">
    <w:abstractNumId w:val="5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87"/>
    <w:rsid w:val="00000767"/>
    <w:rsid w:val="000017DE"/>
    <w:rsid w:val="0000253F"/>
    <w:rsid w:val="000054F4"/>
    <w:rsid w:val="00006E9B"/>
    <w:rsid w:val="00015BB2"/>
    <w:rsid w:val="000223C1"/>
    <w:rsid w:val="000253B4"/>
    <w:rsid w:val="000269AA"/>
    <w:rsid w:val="000276BE"/>
    <w:rsid w:val="00046F4B"/>
    <w:rsid w:val="00047A9D"/>
    <w:rsid w:val="000509AA"/>
    <w:rsid w:val="000611B2"/>
    <w:rsid w:val="00063581"/>
    <w:rsid w:val="00071837"/>
    <w:rsid w:val="000757BA"/>
    <w:rsid w:val="0008041F"/>
    <w:rsid w:val="00081607"/>
    <w:rsid w:val="0008391D"/>
    <w:rsid w:val="000A0514"/>
    <w:rsid w:val="000A4C34"/>
    <w:rsid w:val="000B19F4"/>
    <w:rsid w:val="000B6F98"/>
    <w:rsid w:val="000C289C"/>
    <w:rsid w:val="000D1E66"/>
    <w:rsid w:val="000D317F"/>
    <w:rsid w:val="000D39A2"/>
    <w:rsid w:val="000D6FCF"/>
    <w:rsid w:val="000E2931"/>
    <w:rsid w:val="000E562B"/>
    <w:rsid w:val="000F00B1"/>
    <w:rsid w:val="000F56C8"/>
    <w:rsid w:val="000F5DB0"/>
    <w:rsid w:val="00100FE0"/>
    <w:rsid w:val="001045F8"/>
    <w:rsid w:val="0012185C"/>
    <w:rsid w:val="00132F2D"/>
    <w:rsid w:val="001333B0"/>
    <w:rsid w:val="00155517"/>
    <w:rsid w:val="00166E90"/>
    <w:rsid w:val="001806E8"/>
    <w:rsid w:val="00181950"/>
    <w:rsid w:val="00182644"/>
    <w:rsid w:val="00184BDC"/>
    <w:rsid w:val="00186917"/>
    <w:rsid w:val="00192819"/>
    <w:rsid w:val="00193958"/>
    <w:rsid w:val="00193A88"/>
    <w:rsid w:val="00196B46"/>
    <w:rsid w:val="001A3AEF"/>
    <w:rsid w:val="001A3BDC"/>
    <w:rsid w:val="001A4666"/>
    <w:rsid w:val="001A63AA"/>
    <w:rsid w:val="001B4768"/>
    <w:rsid w:val="001B79FC"/>
    <w:rsid w:val="001C03F8"/>
    <w:rsid w:val="001C4B4E"/>
    <w:rsid w:val="001D29D8"/>
    <w:rsid w:val="001D7840"/>
    <w:rsid w:val="001E0CC1"/>
    <w:rsid w:val="001E2447"/>
    <w:rsid w:val="001E3098"/>
    <w:rsid w:val="001F3762"/>
    <w:rsid w:val="001F37C9"/>
    <w:rsid w:val="00206C37"/>
    <w:rsid w:val="002143C0"/>
    <w:rsid w:val="002174EF"/>
    <w:rsid w:val="002261A5"/>
    <w:rsid w:val="00231D9C"/>
    <w:rsid w:val="00237463"/>
    <w:rsid w:val="00252456"/>
    <w:rsid w:val="0027279C"/>
    <w:rsid w:val="0027333A"/>
    <w:rsid w:val="00275F7F"/>
    <w:rsid w:val="00282D02"/>
    <w:rsid w:val="00283351"/>
    <w:rsid w:val="00287BF9"/>
    <w:rsid w:val="00293A55"/>
    <w:rsid w:val="002960A6"/>
    <w:rsid w:val="002A248F"/>
    <w:rsid w:val="002A41C9"/>
    <w:rsid w:val="002A6EE6"/>
    <w:rsid w:val="002B763B"/>
    <w:rsid w:val="002B76FF"/>
    <w:rsid w:val="002C536A"/>
    <w:rsid w:val="002E35E0"/>
    <w:rsid w:val="002E47DA"/>
    <w:rsid w:val="002F5707"/>
    <w:rsid w:val="00301C71"/>
    <w:rsid w:val="0031038D"/>
    <w:rsid w:val="00316117"/>
    <w:rsid w:val="00327090"/>
    <w:rsid w:val="00336966"/>
    <w:rsid w:val="00342394"/>
    <w:rsid w:val="0034500A"/>
    <w:rsid w:val="00355F71"/>
    <w:rsid w:val="003574E7"/>
    <w:rsid w:val="00357F45"/>
    <w:rsid w:val="00360B53"/>
    <w:rsid w:val="00361EA7"/>
    <w:rsid w:val="003631BC"/>
    <w:rsid w:val="00364DE5"/>
    <w:rsid w:val="00377DF1"/>
    <w:rsid w:val="00386AA7"/>
    <w:rsid w:val="00387BEA"/>
    <w:rsid w:val="003979BC"/>
    <w:rsid w:val="003A26A3"/>
    <w:rsid w:val="003A2A86"/>
    <w:rsid w:val="003B1513"/>
    <w:rsid w:val="003B24AF"/>
    <w:rsid w:val="003D40D8"/>
    <w:rsid w:val="003D52E6"/>
    <w:rsid w:val="003D593D"/>
    <w:rsid w:val="003E52CA"/>
    <w:rsid w:val="003F0ED8"/>
    <w:rsid w:val="003F12A9"/>
    <w:rsid w:val="003F2B75"/>
    <w:rsid w:val="003F41CB"/>
    <w:rsid w:val="003F5032"/>
    <w:rsid w:val="003F52BE"/>
    <w:rsid w:val="00401384"/>
    <w:rsid w:val="0040250A"/>
    <w:rsid w:val="00407440"/>
    <w:rsid w:val="00410993"/>
    <w:rsid w:val="004117E3"/>
    <w:rsid w:val="00415136"/>
    <w:rsid w:val="004261A0"/>
    <w:rsid w:val="004261D1"/>
    <w:rsid w:val="0043212A"/>
    <w:rsid w:val="004323BC"/>
    <w:rsid w:val="00433BA0"/>
    <w:rsid w:val="00434456"/>
    <w:rsid w:val="0045661C"/>
    <w:rsid w:val="00457A9B"/>
    <w:rsid w:val="0046248F"/>
    <w:rsid w:val="00462B90"/>
    <w:rsid w:val="00470928"/>
    <w:rsid w:val="00473C76"/>
    <w:rsid w:val="004750AF"/>
    <w:rsid w:val="00475796"/>
    <w:rsid w:val="004870E7"/>
    <w:rsid w:val="004974B0"/>
    <w:rsid w:val="004A44A1"/>
    <w:rsid w:val="004B1EF0"/>
    <w:rsid w:val="004B6636"/>
    <w:rsid w:val="004D1876"/>
    <w:rsid w:val="004D265E"/>
    <w:rsid w:val="004E0DE7"/>
    <w:rsid w:val="004F4463"/>
    <w:rsid w:val="00507621"/>
    <w:rsid w:val="00515381"/>
    <w:rsid w:val="005229E5"/>
    <w:rsid w:val="00530E4E"/>
    <w:rsid w:val="005331E2"/>
    <w:rsid w:val="00533C29"/>
    <w:rsid w:val="00540C8C"/>
    <w:rsid w:val="00544F23"/>
    <w:rsid w:val="005516C0"/>
    <w:rsid w:val="00562BD2"/>
    <w:rsid w:val="00565659"/>
    <w:rsid w:val="0057061F"/>
    <w:rsid w:val="00575641"/>
    <w:rsid w:val="005775A7"/>
    <w:rsid w:val="00580D63"/>
    <w:rsid w:val="00582991"/>
    <w:rsid w:val="0058575C"/>
    <w:rsid w:val="00592AEA"/>
    <w:rsid w:val="005B412E"/>
    <w:rsid w:val="005B770F"/>
    <w:rsid w:val="005D02A4"/>
    <w:rsid w:val="005D084A"/>
    <w:rsid w:val="005D61CA"/>
    <w:rsid w:val="005E5D48"/>
    <w:rsid w:val="005F2C04"/>
    <w:rsid w:val="005F54DA"/>
    <w:rsid w:val="005F78AD"/>
    <w:rsid w:val="006105AB"/>
    <w:rsid w:val="006124DA"/>
    <w:rsid w:val="00615379"/>
    <w:rsid w:val="00621987"/>
    <w:rsid w:val="00623E38"/>
    <w:rsid w:val="006244EA"/>
    <w:rsid w:val="00624981"/>
    <w:rsid w:val="00641E72"/>
    <w:rsid w:val="0064384F"/>
    <w:rsid w:val="00643C07"/>
    <w:rsid w:val="006512E4"/>
    <w:rsid w:val="006546B7"/>
    <w:rsid w:val="00654C9D"/>
    <w:rsid w:val="006662F8"/>
    <w:rsid w:val="00674C8D"/>
    <w:rsid w:val="00674CC8"/>
    <w:rsid w:val="0067609C"/>
    <w:rsid w:val="00684711"/>
    <w:rsid w:val="00691684"/>
    <w:rsid w:val="006A2371"/>
    <w:rsid w:val="006A2E50"/>
    <w:rsid w:val="006A3987"/>
    <w:rsid w:val="006B0436"/>
    <w:rsid w:val="006B1082"/>
    <w:rsid w:val="006C392E"/>
    <w:rsid w:val="006C3C28"/>
    <w:rsid w:val="006C7028"/>
    <w:rsid w:val="006D0FB3"/>
    <w:rsid w:val="006D2349"/>
    <w:rsid w:val="006D6BDB"/>
    <w:rsid w:val="006D6DE6"/>
    <w:rsid w:val="006D74F6"/>
    <w:rsid w:val="006E4F37"/>
    <w:rsid w:val="006E6926"/>
    <w:rsid w:val="0071303D"/>
    <w:rsid w:val="00714EF0"/>
    <w:rsid w:val="00721FFA"/>
    <w:rsid w:val="007651F5"/>
    <w:rsid w:val="00770732"/>
    <w:rsid w:val="00771950"/>
    <w:rsid w:val="00772032"/>
    <w:rsid w:val="007731F5"/>
    <w:rsid w:val="00785ADB"/>
    <w:rsid w:val="00785C00"/>
    <w:rsid w:val="00790AA8"/>
    <w:rsid w:val="00794753"/>
    <w:rsid w:val="00795DBA"/>
    <w:rsid w:val="007969C5"/>
    <w:rsid w:val="007A2811"/>
    <w:rsid w:val="007A2D22"/>
    <w:rsid w:val="007A6849"/>
    <w:rsid w:val="007A78E1"/>
    <w:rsid w:val="007C1BA7"/>
    <w:rsid w:val="007E7F94"/>
    <w:rsid w:val="007F139C"/>
    <w:rsid w:val="007F3CCB"/>
    <w:rsid w:val="00800B35"/>
    <w:rsid w:val="00807966"/>
    <w:rsid w:val="00812E20"/>
    <w:rsid w:val="008167D2"/>
    <w:rsid w:val="008239F1"/>
    <w:rsid w:val="00826C92"/>
    <w:rsid w:val="00830BD6"/>
    <w:rsid w:val="0084154C"/>
    <w:rsid w:val="008459F7"/>
    <w:rsid w:val="008618ED"/>
    <w:rsid w:val="00863198"/>
    <w:rsid w:val="00876606"/>
    <w:rsid w:val="00876D80"/>
    <w:rsid w:val="008954BA"/>
    <w:rsid w:val="008A0A08"/>
    <w:rsid w:val="008A59AB"/>
    <w:rsid w:val="008C06DF"/>
    <w:rsid w:val="008C4FAA"/>
    <w:rsid w:val="008C7BEB"/>
    <w:rsid w:val="008D13D8"/>
    <w:rsid w:val="008E1A12"/>
    <w:rsid w:val="008E2A3B"/>
    <w:rsid w:val="008F3AF6"/>
    <w:rsid w:val="008F547F"/>
    <w:rsid w:val="00912C8E"/>
    <w:rsid w:val="0091714E"/>
    <w:rsid w:val="00925598"/>
    <w:rsid w:val="00925F9F"/>
    <w:rsid w:val="00930A78"/>
    <w:rsid w:val="00934ADE"/>
    <w:rsid w:val="009350EB"/>
    <w:rsid w:val="00945A62"/>
    <w:rsid w:val="0095611A"/>
    <w:rsid w:val="00977FF6"/>
    <w:rsid w:val="00984AC0"/>
    <w:rsid w:val="0099503A"/>
    <w:rsid w:val="009A1310"/>
    <w:rsid w:val="009A37FF"/>
    <w:rsid w:val="009A38A5"/>
    <w:rsid w:val="009B1DD4"/>
    <w:rsid w:val="009B2A84"/>
    <w:rsid w:val="009C40AA"/>
    <w:rsid w:val="009D36C9"/>
    <w:rsid w:val="009D69FD"/>
    <w:rsid w:val="009E55A8"/>
    <w:rsid w:val="009F172D"/>
    <w:rsid w:val="009F7A05"/>
    <w:rsid w:val="00A002FC"/>
    <w:rsid w:val="00A02C1E"/>
    <w:rsid w:val="00A0448E"/>
    <w:rsid w:val="00A22DC6"/>
    <w:rsid w:val="00A259D7"/>
    <w:rsid w:val="00A31E50"/>
    <w:rsid w:val="00A36FDD"/>
    <w:rsid w:val="00A43CA2"/>
    <w:rsid w:val="00A44165"/>
    <w:rsid w:val="00A52C99"/>
    <w:rsid w:val="00A63936"/>
    <w:rsid w:val="00A66684"/>
    <w:rsid w:val="00A675FC"/>
    <w:rsid w:val="00A73A3B"/>
    <w:rsid w:val="00A75151"/>
    <w:rsid w:val="00A8067F"/>
    <w:rsid w:val="00A82052"/>
    <w:rsid w:val="00A8285C"/>
    <w:rsid w:val="00A922DB"/>
    <w:rsid w:val="00A95889"/>
    <w:rsid w:val="00AA2553"/>
    <w:rsid w:val="00AA4821"/>
    <w:rsid w:val="00AB5334"/>
    <w:rsid w:val="00AB57B0"/>
    <w:rsid w:val="00AC3277"/>
    <w:rsid w:val="00AD0C60"/>
    <w:rsid w:val="00AD3F6C"/>
    <w:rsid w:val="00AD794C"/>
    <w:rsid w:val="00AE576B"/>
    <w:rsid w:val="00AF23ED"/>
    <w:rsid w:val="00AF3302"/>
    <w:rsid w:val="00AF3920"/>
    <w:rsid w:val="00AF39B5"/>
    <w:rsid w:val="00AF7143"/>
    <w:rsid w:val="00B015CA"/>
    <w:rsid w:val="00B01745"/>
    <w:rsid w:val="00B0597C"/>
    <w:rsid w:val="00B11C95"/>
    <w:rsid w:val="00B137AF"/>
    <w:rsid w:val="00B142F4"/>
    <w:rsid w:val="00B16946"/>
    <w:rsid w:val="00B45DF9"/>
    <w:rsid w:val="00B5284F"/>
    <w:rsid w:val="00B66ECB"/>
    <w:rsid w:val="00B6721C"/>
    <w:rsid w:val="00B678C0"/>
    <w:rsid w:val="00B8074A"/>
    <w:rsid w:val="00B96AF8"/>
    <w:rsid w:val="00BB61E1"/>
    <w:rsid w:val="00BB791C"/>
    <w:rsid w:val="00BC014A"/>
    <w:rsid w:val="00BD479F"/>
    <w:rsid w:val="00BD4B3D"/>
    <w:rsid w:val="00BE10A5"/>
    <w:rsid w:val="00BE12D2"/>
    <w:rsid w:val="00BE234E"/>
    <w:rsid w:val="00BE2607"/>
    <w:rsid w:val="00BE3D29"/>
    <w:rsid w:val="00BF1931"/>
    <w:rsid w:val="00BF66B8"/>
    <w:rsid w:val="00C104D3"/>
    <w:rsid w:val="00C15FE1"/>
    <w:rsid w:val="00C30305"/>
    <w:rsid w:val="00C33D06"/>
    <w:rsid w:val="00C37241"/>
    <w:rsid w:val="00C4751B"/>
    <w:rsid w:val="00C50495"/>
    <w:rsid w:val="00C509E9"/>
    <w:rsid w:val="00C57648"/>
    <w:rsid w:val="00C607E4"/>
    <w:rsid w:val="00C626D2"/>
    <w:rsid w:val="00C93537"/>
    <w:rsid w:val="00CC11E5"/>
    <w:rsid w:val="00CC49C0"/>
    <w:rsid w:val="00CD3E53"/>
    <w:rsid w:val="00CD7DA7"/>
    <w:rsid w:val="00CE1311"/>
    <w:rsid w:val="00CF4958"/>
    <w:rsid w:val="00CF714F"/>
    <w:rsid w:val="00D056EB"/>
    <w:rsid w:val="00D13313"/>
    <w:rsid w:val="00D16086"/>
    <w:rsid w:val="00D162F7"/>
    <w:rsid w:val="00D2380D"/>
    <w:rsid w:val="00D34FC9"/>
    <w:rsid w:val="00D40D5D"/>
    <w:rsid w:val="00D448C2"/>
    <w:rsid w:val="00D46EDF"/>
    <w:rsid w:val="00D51346"/>
    <w:rsid w:val="00D52A65"/>
    <w:rsid w:val="00D54BB5"/>
    <w:rsid w:val="00D55988"/>
    <w:rsid w:val="00D566B7"/>
    <w:rsid w:val="00D6480A"/>
    <w:rsid w:val="00D67FEA"/>
    <w:rsid w:val="00D7405C"/>
    <w:rsid w:val="00D92839"/>
    <w:rsid w:val="00D932AF"/>
    <w:rsid w:val="00D95344"/>
    <w:rsid w:val="00DA02C2"/>
    <w:rsid w:val="00DB2EC8"/>
    <w:rsid w:val="00DB6B45"/>
    <w:rsid w:val="00DC55B2"/>
    <w:rsid w:val="00DC5773"/>
    <w:rsid w:val="00DC7A21"/>
    <w:rsid w:val="00DD44C9"/>
    <w:rsid w:val="00DD7B57"/>
    <w:rsid w:val="00DE02EB"/>
    <w:rsid w:val="00DE24AB"/>
    <w:rsid w:val="00DE4F24"/>
    <w:rsid w:val="00E01D36"/>
    <w:rsid w:val="00E04468"/>
    <w:rsid w:val="00E04841"/>
    <w:rsid w:val="00E12FBB"/>
    <w:rsid w:val="00E16E2B"/>
    <w:rsid w:val="00E16E89"/>
    <w:rsid w:val="00E21464"/>
    <w:rsid w:val="00E22340"/>
    <w:rsid w:val="00E22668"/>
    <w:rsid w:val="00E266E2"/>
    <w:rsid w:val="00E31800"/>
    <w:rsid w:val="00E37BDC"/>
    <w:rsid w:val="00E42BDB"/>
    <w:rsid w:val="00E6664F"/>
    <w:rsid w:val="00E66B05"/>
    <w:rsid w:val="00E754A7"/>
    <w:rsid w:val="00E81D3D"/>
    <w:rsid w:val="00E9039D"/>
    <w:rsid w:val="00E96A94"/>
    <w:rsid w:val="00E97424"/>
    <w:rsid w:val="00EA3471"/>
    <w:rsid w:val="00EA3935"/>
    <w:rsid w:val="00EA4F8D"/>
    <w:rsid w:val="00EA583D"/>
    <w:rsid w:val="00EA58C8"/>
    <w:rsid w:val="00EA7DC0"/>
    <w:rsid w:val="00EB323A"/>
    <w:rsid w:val="00EB6C82"/>
    <w:rsid w:val="00EB6C84"/>
    <w:rsid w:val="00EC7C1A"/>
    <w:rsid w:val="00ED7BDF"/>
    <w:rsid w:val="00EF420F"/>
    <w:rsid w:val="00EF60E4"/>
    <w:rsid w:val="00EF79FE"/>
    <w:rsid w:val="00F012E9"/>
    <w:rsid w:val="00F029C1"/>
    <w:rsid w:val="00F04910"/>
    <w:rsid w:val="00F06B64"/>
    <w:rsid w:val="00F12A66"/>
    <w:rsid w:val="00F1754A"/>
    <w:rsid w:val="00F20E9B"/>
    <w:rsid w:val="00F31F20"/>
    <w:rsid w:val="00F3633E"/>
    <w:rsid w:val="00F4184D"/>
    <w:rsid w:val="00F43BBE"/>
    <w:rsid w:val="00F5358A"/>
    <w:rsid w:val="00F6530E"/>
    <w:rsid w:val="00F65F08"/>
    <w:rsid w:val="00F667F9"/>
    <w:rsid w:val="00F71B43"/>
    <w:rsid w:val="00F77A1B"/>
    <w:rsid w:val="00F80D8A"/>
    <w:rsid w:val="00F975BD"/>
    <w:rsid w:val="00FA46CE"/>
    <w:rsid w:val="00FA52F8"/>
    <w:rsid w:val="00FB3A56"/>
    <w:rsid w:val="00FB5066"/>
    <w:rsid w:val="00FD2057"/>
    <w:rsid w:val="00FD4E9F"/>
    <w:rsid w:val="00FD7ECC"/>
    <w:rsid w:val="00FF06E1"/>
    <w:rsid w:val="00FF07AD"/>
    <w:rsid w:val="00FF0ED8"/>
    <w:rsid w:val="00FF27C2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7C"/>
    <w:pPr>
      <w:widowControl w:val="0"/>
      <w:suppressAutoHyphens/>
    </w:pPr>
    <w:rPr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55988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color w:val="21798E"/>
      <w:kern w:val="0"/>
      <w:sz w:val="28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EE657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EE657C"/>
  </w:style>
  <w:style w:type="character" w:customStyle="1" w:styleId="WW-Absatz-Standardschriftart">
    <w:name w:val="WW-Absatz-Standardschriftart"/>
    <w:uiPriority w:val="99"/>
    <w:qFormat/>
    <w:rsid w:val="00EE657C"/>
  </w:style>
  <w:style w:type="character" w:customStyle="1" w:styleId="WW-Absatz-Standardschriftart1">
    <w:name w:val="WW-Absatz-Standardschriftart1"/>
    <w:uiPriority w:val="99"/>
    <w:qFormat/>
    <w:rsid w:val="00EE657C"/>
  </w:style>
  <w:style w:type="character" w:customStyle="1" w:styleId="WW-Absatz-Standardschriftart11">
    <w:name w:val="WW-Absatz-Standardschriftart11"/>
    <w:uiPriority w:val="99"/>
    <w:qFormat/>
    <w:rsid w:val="00EE657C"/>
  </w:style>
  <w:style w:type="character" w:customStyle="1" w:styleId="WW-Absatz-Standardschriftart111">
    <w:name w:val="WW-Absatz-Standardschriftart111"/>
    <w:uiPriority w:val="99"/>
    <w:qFormat/>
    <w:rsid w:val="00EE657C"/>
  </w:style>
  <w:style w:type="character" w:customStyle="1" w:styleId="Znakinumeracji">
    <w:name w:val="Znaki numeracji"/>
    <w:uiPriority w:val="99"/>
    <w:qFormat/>
    <w:rsid w:val="00EE657C"/>
    <w:rPr>
      <w:b/>
      <w:bCs/>
    </w:rPr>
  </w:style>
  <w:style w:type="character" w:customStyle="1" w:styleId="Symbolewypunktowania">
    <w:name w:val="Symbole wypunktowania"/>
    <w:uiPriority w:val="99"/>
    <w:qFormat/>
    <w:rsid w:val="00EE657C"/>
    <w:rPr>
      <w:rFonts w:ascii="OpenSymbol" w:hAnsi="OpenSymbol" w:cs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59632D"/>
    <w:rPr>
      <w:kern w:val="2"/>
      <w:sz w:val="24"/>
      <w:szCs w:val="24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semiHidden/>
    <w:qFormat/>
    <w:locked/>
    <w:rsid w:val="0059632D"/>
    <w:rPr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9C6BD1"/>
    <w:rPr>
      <w:rFonts w:eastAsia="Times New Roman"/>
      <w:kern w:val="2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A2666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2342"/>
    <w:rPr>
      <w:rFonts w:ascii="Tahoma" w:hAnsi="Tahoma" w:cs="Tahoma"/>
      <w:kern w:val="2"/>
      <w:sz w:val="16"/>
      <w:szCs w:val="16"/>
    </w:rPr>
  </w:style>
  <w:style w:type="character" w:customStyle="1" w:styleId="ListLabel1">
    <w:name w:val="ListLabel 1"/>
    <w:qFormat/>
    <w:rsid w:val="00142A4A"/>
    <w:rPr>
      <w:rFonts w:cs="Symbol"/>
    </w:rPr>
  </w:style>
  <w:style w:type="character" w:customStyle="1" w:styleId="ListLabel2">
    <w:name w:val="ListLabel 2"/>
    <w:qFormat/>
    <w:rsid w:val="00142A4A"/>
    <w:rPr>
      <w:rFonts w:cs="Symbol"/>
    </w:rPr>
  </w:style>
  <w:style w:type="character" w:customStyle="1" w:styleId="ListLabel3">
    <w:name w:val="ListLabel 3"/>
    <w:qFormat/>
    <w:rsid w:val="00142A4A"/>
    <w:rPr>
      <w:rFonts w:cs="Symbol"/>
    </w:rPr>
  </w:style>
  <w:style w:type="character" w:customStyle="1" w:styleId="ListLabel4">
    <w:name w:val="ListLabel 4"/>
    <w:qFormat/>
    <w:rsid w:val="00142A4A"/>
    <w:rPr>
      <w:rFonts w:cs="Symbol"/>
    </w:rPr>
  </w:style>
  <w:style w:type="character" w:customStyle="1" w:styleId="ListLabel5">
    <w:name w:val="ListLabel 5"/>
    <w:qFormat/>
    <w:rsid w:val="00142A4A"/>
    <w:rPr>
      <w:rFonts w:cs="Symbol"/>
    </w:rPr>
  </w:style>
  <w:style w:type="character" w:customStyle="1" w:styleId="ListLabel6">
    <w:name w:val="ListLabel 6"/>
    <w:qFormat/>
    <w:rsid w:val="00142A4A"/>
    <w:rPr>
      <w:rFonts w:cs="Symbol"/>
    </w:rPr>
  </w:style>
  <w:style w:type="character" w:customStyle="1" w:styleId="ListLabel7">
    <w:name w:val="ListLabel 7"/>
    <w:qFormat/>
    <w:rsid w:val="00142A4A"/>
    <w:rPr>
      <w:rFonts w:cs="Symbol"/>
    </w:rPr>
  </w:style>
  <w:style w:type="character" w:customStyle="1" w:styleId="ListLabel8">
    <w:name w:val="ListLabel 8"/>
    <w:qFormat/>
    <w:rsid w:val="00142A4A"/>
    <w:rPr>
      <w:rFonts w:cs="Symbol"/>
    </w:rPr>
  </w:style>
  <w:style w:type="character" w:customStyle="1" w:styleId="ListLabel9">
    <w:name w:val="ListLabel 9"/>
    <w:qFormat/>
    <w:rsid w:val="00142A4A"/>
    <w:rPr>
      <w:rFonts w:cs="Symbol"/>
    </w:rPr>
  </w:style>
  <w:style w:type="character" w:customStyle="1" w:styleId="ListLabel10">
    <w:name w:val="ListLabel 10"/>
    <w:qFormat/>
    <w:rsid w:val="00142A4A"/>
    <w:rPr>
      <w:b/>
      <w:bCs/>
    </w:rPr>
  </w:style>
  <w:style w:type="character" w:customStyle="1" w:styleId="ListLabel11">
    <w:name w:val="ListLabel 11"/>
    <w:qFormat/>
    <w:rsid w:val="00142A4A"/>
    <w:rPr>
      <w:b/>
    </w:rPr>
  </w:style>
  <w:style w:type="character" w:customStyle="1" w:styleId="ListLabel12">
    <w:name w:val="ListLabel 12"/>
    <w:qFormat/>
    <w:rsid w:val="00142A4A"/>
    <w:rPr>
      <w:b/>
    </w:rPr>
  </w:style>
  <w:style w:type="character" w:customStyle="1" w:styleId="ListLabel13">
    <w:name w:val="ListLabel 13"/>
    <w:qFormat/>
    <w:rsid w:val="00142A4A"/>
    <w:rPr>
      <w:b/>
    </w:rPr>
  </w:style>
  <w:style w:type="character" w:customStyle="1" w:styleId="ListLabel14">
    <w:name w:val="ListLabel 14"/>
    <w:qFormat/>
    <w:rsid w:val="00142A4A"/>
    <w:rPr>
      <w:b/>
      <w:sz w:val="22"/>
    </w:rPr>
  </w:style>
  <w:style w:type="character" w:customStyle="1" w:styleId="ListLabel15">
    <w:name w:val="ListLabel 15"/>
    <w:qFormat/>
    <w:rsid w:val="00142A4A"/>
    <w:rPr>
      <w:b/>
      <w:color w:val="0000FF"/>
      <w:sz w:val="22"/>
      <w:u w:val="single"/>
    </w:rPr>
  </w:style>
  <w:style w:type="character" w:customStyle="1" w:styleId="ListLabel16">
    <w:name w:val="ListLabel 16"/>
    <w:qFormat/>
    <w:rsid w:val="00142A4A"/>
    <w:rPr>
      <w:rFonts w:cs="Symbol"/>
      <w:sz w:val="22"/>
    </w:rPr>
  </w:style>
  <w:style w:type="character" w:customStyle="1" w:styleId="ListLabel17">
    <w:name w:val="ListLabel 17"/>
    <w:qFormat/>
    <w:rsid w:val="00142A4A"/>
    <w:rPr>
      <w:rFonts w:cs="OpenSymbol"/>
    </w:rPr>
  </w:style>
  <w:style w:type="character" w:customStyle="1" w:styleId="ListLabel18">
    <w:name w:val="ListLabel 18"/>
    <w:qFormat/>
    <w:rsid w:val="00142A4A"/>
    <w:rPr>
      <w:rFonts w:cs="OpenSymbol"/>
    </w:rPr>
  </w:style>
  <w:style w:type="character" w:customStyle="1" w:styleId="ListLabel19">
    <w:name w:val="ListLabel 19"/>
    <w:qFormat/>
    <w:rsid w:val="00142A4A"/>
    <w:rPr>
      <w:rFonts w:cs="OpenSymbol"/>
    </w:rPr>
  </w:style>
  <w:style w:type="character" w:customStyle="1" w:styleId="ListLabel20">
    <w:name w:val="ListLabel 20"/>
    <w:qFormat/>
    <w:rsid w:val="00142A4A"/>
    <w:rPr>
      <w:rFonts w:cs="OpenSymbol"/>
    </w:rPr>
  </w:style>
  <w:style w:type="character" w:customStyle="1" w:styleId="ListLabel21">
    <w:name w:val="ListLabel 21"/>
    <w:qFormat/>
    <w:rsid w:val="00142A4A"/>
    <w:rPr>
      <w:rFonts w:cs="OpenSymbol"/>
    </w:rPr>
  </w:style>
  <w:style w:type="character" w:customStyle="1" w:styleId="ListLabel22">
    <w:name w:val="ListLabel 22"/>
    <w:qFormat/>
    <w:rsid w:val="00142A4A"/>
    <w:rPr>
      <w:rFonts w:cs="OpenSymbol"/>
    </w:rPr>
  </w:style>
  <w:style w:type="character" w:customStyle="1" w:styleId="ListLabel23">
    <w:name w:val="ListLabel 23"/>
    <w:qFormat/>
    <w:rsid w:val="00142A4A"/>
    <w:rPr>
      <w:rFonts w:cs="OpenSymbol"/>
    </w:rPr>
  </w:style>
  <w:style w:type="character" w:customStyle="1" w:styleId="ListLabel24">
    <w:name w:val="ListLabel 24"/>
    <w:qFormat/>
    <w:rsid w:val="00142A4A"/>
    <w:rPr>
      <w:rFonts w:cs="OpenSymbol"/>
    </w:rPr>
  </w:style>
  <w:style w:type="character" w:customStyle="1" w:styleId="ListLabel25">
    <w:name w:val="ListLabel 25"/>
    <w:qFormat/>
    <w:rsid w:val="00142A4A"/>
    <w:rPr>
      <w:rFonts w:cs="Symbol"/>
      <w:sz w:val="22"/>
    </w:rPr>
  </w:style>
  <w:style w:type="character" w:customStyle="1" w:styleId="ListLabel26">
    <w:name w:val="ListLabel 26"/>
    <w:qFormat/>
    <w:rsid w:val="00142A4A"/>
    <w:rPr>
      <w:rFonts w:cs="OpenSymbol"/>
    </w:rPr>
  </w:style>
  <w:style w:type="character" w:customStyle="1" w:styleId="ListLabel27">
    <w:name w:val="ListLabel 27"/>
    <w:qFormat/>
    <w:rsid w:val="00142A4A"/>
    <w:rPr>
      <w:rFonts w:cs="OpenSymbol"/>
    </w:rPr>
  </w:style>
  <w:style w:type="character" w:customStyle="1" w:styleId="ListLabel28">
    <w:name w:val="ListLabel 28"/>
    <w:qFormat/>
    <w:rsid w:val="00142A4A"/>
    <w:rPr>
      <w:rFonts w:cs="OpenSymbol"/>
    </w:rPr>
  </w:style>
  <w:style w:type="character" w:customStyle="1" w:styleId="ListLabel29">
    <w:name w:val="ListLabel 29"/>
    <w:qFormat/>
    <w:rsid w:val="00142A4A"/>
    <w:rPr>
      <w:rFonts w:cs="OpenSymbol"/>
    </w:rPr>
  </w:style>
  <w:style w:type="character" w:customStyle="1" w:styleId="ListLabel30">
    <w:name w:val="ListLabel 30"/>
    <w:qFormat/>
    <w:rsid w:val="00142A4A"/>
    <w:rPr>
      <w:rFonts w:cs="OpenSymbol"/>
    </w:rPr>
  </w:style>
  <w:style w:type="character" w:customStyle="1" w:styleId="ListLabel31">
    <w:name w:val="ListLabel 31"/>
    <w:qFormat/>
    <w:rsid w:val="00142A4A"/>
    <w:rPr>
      <w:rFonts w:cs="OpenSymbol"/>
    </w:rPr>
  </w:style>
  <w:style w:type="character" w:customStyle="1" w:styleId="ListLabel32">
    <w:name w:val="ListLabel 32"/>
    <w:qFormat/>
    <w:rsid w:val="00142A4A"/>
    <w:rPr>
      <w:rFonts w:cs="OpenSymbol"/>
    </w:rPr>
  </w:style>
  <w:style w:type="character" w:customStyle="1" w:styleId="ListLabel33">
    <w:name w:val="ListLabel 33"/>
    <w:qFormat/>
    <w:rsid w:val="00142A4A"/>
    <w:rPr>
      <w:rFonts w:cs="OpenSymbol"/>
    </w:rPr>
  </w:style>
  <w:style w:type="character" w:customStyle="1" w:styleId="ListLabel34">
    <w:name w:val="ListLabel 34"/>
    <w:qFormat/>
    <w:rsid w:val="00142A4A"/>
    <w:rPr>
      <w:b/>
    </w:rPr>
  </w:style>
  <w:style w:type="character" w:customStyle="1" w:styleId="ListLabel35">
    <w:name w:val="ListLabel 35"/>
    <w:qFormat/>
    <w:rsid w:val="00142A4A"/>
    <w:rPr>
      <w:b/>
      <w:sz w:val="22"/>
    </w:rPr>
  </w:style>
  <w:style w:type="character" w:customStyle="1" w:styleId="ListLabel36">
    <w:name w:val="ListLabel 36"/>
    <w:qFormat/>
    <w:rsid w:val="00142A4A"/>
    <w:rPr>
      <w:b/>
      <w:color w:val="0000FF"/>
      <w:sz w:val="22"/>
      <w:u w:val="single"/>
    </w:rPr>
  </w:style>
  <w:style w:type="character" w:customStyle="1" w:styleId="ListLabel37">
    <w:name w:val="ListLabel 37"/>
    <w:qFormat/>
    <w:rsid w:val="00142A4A"/>
    <w:rPr>
      <w:rFonts w:cs="Symbol"/>
      <w:sz w:val="22"/>
    </w:rPr>
  </w:style>
  <w:style w:type="character" w:customStyle="1" w:styleId="ListLabel38">
    <w:name w:val="ListLabel 38"/>
    <w:qFormat/>
    <w:rsid w:val="00142A4A"/>
    <w:rPr>
      <w:rFonts w:cs="OpenSymbol"/>
    </w:rPr>
  </w:style>
  <w:style w:type="character" w:customStyle="1" w:styleId="ListLabel39">
    <w:name w:val="ListLabel 39"/>
    <w:qFormat/>
    <w:rsid w:val="00142A4A"/>
    <w:rPr>
      <w:rFonts w:cs="OpenSymbol"/>
    </w:rPr>
  </w:style>
  <w:style w:type="character" w:customStyle="1" w:styleId="ListLabel40">
    <w:name w:val="ListLabel 40"/>
    <w:qFormat/>
    <w:rsid w:val="00142A4A"/>
    <w:rPr>
      <w:rFonts w:cs="OpenSymbol"/>
    </w:rPr>
  </w:style>
  <w:style w:type="character" w:customStyle="1" w:styleId="ListLabel41">
    <w:name w:val="ListLabel 41"/>
    <w:qFormat/>
    <w:rsid w:val="00142A4A"/>
    <w:rPr>
      <w:rFonts w:cs="OpenSymbol"/>
    </w:rPr>
  </w:style>
  <w:style w:type="character" w:customStyle="1" w:styleId="ListLabel42">
    <w:name w:val="ListLabel 42"/>
    <w:qFormat/>
    <w:rsid w:val="00142A4A"/>
    <w:rPr>
      <w:rFonts w:cs="OpenSymbol"/>
    </w:rPr>
  </w:style>
  <w:style w:type="character" w:customStyle="1" w:styleId="ListLabel43">
    <w:name w:val="ListLabel 43"/>
    <w:qFormat/>
    <w:rsid w:val="00142A4A"/>
    <w:rPr>
      <w:rFonts w:cs="OpenSymbol"/>
    </w:rPr>
  </w:style>
  <w:style w:type="character" w:customStyle="1" w:styleId="ListLabel44">
    <w:name w:val="ListLabel 44"/>
    <w:qFormat/>
    <w:rsid w:val="00142A4A"/>
    <w:rPr>
      <w:rFonts w:cs="OpenSymbol"/>
    </w:rPr>
  </w:style>
  <w:style w:type="character" w:customStyle="1" w:styleId="ListLabel45">
    <w:name w:val="ListLabel 45"/>
    <w:qFormat/>
    <w:rsid w:val="00142A4A"/>
    <w:rPr>
      <w:rFonts w:cs="OpenSymbol"/>
    </w:rPr>
  </w:style>
  <w:style w:type="character" w:customStyle="1" w:styleId="ListLabel46">
    <w:name w:val="ListLabel 46"/>
    <w:qFormat/>
    <w:rsid w:val="00142A4A"/>
    <w:rPr>
      <w:rFonts w:cs="Symbol"/>
      <w:sz w:val="22"/>
    </w:rPr>
  </w:style>
  <w:style w:type="character" w:customStyle="1" w:styleId="ListLabel47">
    <w:name w:val="ListLabel 47"/>
    <w:qFormat/>
    <w:rsid w:val="00142A4A"/>
    <w:rPr>
      <w:rFonts w:cs="OpenSymbol"/>
    </w:rPr>
  </w:style>
  <w:style w:type="character" w:customStyle="1" w:styleId="ListLabel48">
    <w:name w:val="ListLabel 48"/>
    <w:qFormat/>
    <w:rsid w:val="00142A4A"/>
    <w:rPr>
      <w:rFonts w:cs="OpenSymbol"/>
    </w:rPr>
  </w:style>
  <w:style w:type="character" w:customStyle="1" w:styleId="ListLabel49">
    <w:name w:val="ListLabel 49"/>
    <w:qFormat/>
    <w:rsid w:val="00142A4A"/>
    <w:rPr>
      <w:rFonts w:cs="OpenSymbol"/>
    </w:rPr>
  </w:style>
  <w:style w:type="character" w:customStyle="1" w:styleId="ListLabel50">
    <w:name w:val="ListLabel 50"/>
    <w:qFormat/>
    <w:rsid w:val="00142A4A"/>
    <w:rPr>
      <w:rFonts w:cs="OpenSymbol"/>
    </w:rPr>
  </w:style>
  <w:style w:type="character" w:customStyle="1" w:styleId="ListLabel51">
    <w:name w:val="ListLabel 51"/>
    <w:qFormat/>
    <w:rsid w:val="00142A4A"/>
    <w:rPr>
      <w:rFonts w:cs="OpenSymbol"/>
    </w:rPr>
  </w:style>
  <w:style w:type="character" w:customStyle="1" w:styleId="ListLabel52">
    <w:name w:val="ListLabel 52"/>
    <w:qFormat/>
    <w:rsid w:val="00142A4A"/>
    <w:rPr>
      <w:rFonts w:cs="OpenSymbol"/>
    </w:rPr>
  </w:style>
  <w:style w:type="character" w:customStyle="1" w:styleId="ListLabel53">
    <w:name w:val="ListLabel 53"/>
    <w:qFormat/>
    <w:rsid w:val="00142A4A"/>
    <w:rPr>
      <w:rFonts w:cs="OpenSymbol"/>
    </w:rPr>
  </w:style>
  <w:style w:type="character" w:customStyle="1" w:styleId="ListLabel54">
    <w:name w:val="ListLabel 54"/>
    <w:qFormat/>
    <w:rsid w:val="00142A4A"/>
    <w:rPr>
      <w:rFonts w:cs="OpenSymbol"/>
    </w:rPr>
  </w:style>
  <w:style w:type="character" w:customStyle="1" w:styleId="ListLabel55">
    <w:name w:val="ListLabel 55"/>
    <w:qFormat/>
    <w:rsid w:val="00142A4A"/>
    <w:rPr>
      <w:b/>
    </w:rPr>
  </w:style>
  <w:style w:type="character" w:customStyle="1" w:styleId="ListLabel56">
    <w:name w:val="ListLabel 56"/>
    <w:qFormat/>
    <w:rsid w:val="00142A4A"/>
    <w:rPr>
      <w:b/>
      <w:sz w:val="22"/>
    </w:rPr>
  </w:style>
  <w:style w:type="character" w:customStyle="1" w:styleId="ListLabel57">
    <w:name w:val="ListLabel 57"/>
    <w:qFormat/>
    <w:rsid w:val="00142A4A"/>
    <w:rPr>
      <w:b/>
      <w:color w:val="0000FF"/>
      <w:sz w:val="22"/>
      <w:u w:val="single"/>
    </w:rPr>
  </w:style>
  <w:style w:type="character" w:customStyle="1" w:styleId="ListLabel58">
    <w:name w:val="ListLabel 58"/>
    <w:qFormat/>
    <w:rsid w:val="00142A4A"/>
    <w:rPr>
      <w:rFonts w:cs="Symbol"/>
      <w:sz w:val="22"/>
    </w:rPr>
  </w:style>
  <w:style w:type="character" w:customStyle="1" w:styleId="ListLabel59">
    <w:name w:val="ListLabel 59"/>
    <w:qFormat/>
    <w:rsid w:val="00142A4A"/>
    <w:rPr>
      <w:rFonts w:cs="OpenSymbol"/>
    </w:rPr>
  </w:style>
  <w:style w:type="character" w:customStyle="1" w:styleId="ListLabel60">
    <w:name w:val="ListLabel 60"/>
    <w:qFormat/>
    <w:rsid w:val="00142A4A"/>
    <w:rPr>
      <w:rFonts w:cs="OpenSymbol"/>
    </w:rPr>
  </w:style>
  <w:style w:type="character" w:customStyle="1" w:styleId="ListLabel61">
    <w:name w:val="ListLabel 61"/>
    <w:qFormat/>
    <w:rsid w:val="00142A4A"/>
    <w:rPr>
      <w:rFonts w:cs="OpenSymbol"/>
    </w:rPr>
  </w:style>
  <w:style w:type="character" w:customStyle="1" w:styleId="ListLabel62">
    <w:name w:val="ListLabel 62"/>
    <w:qFormat/>
    <w:rsid w:val="00142A4A"/>
    <w:rPr>
      <w:rFonts w:cs="OpenSymbol"/>
    </w:rPr>
  </w:style>
  <w:style w:type="character" w:customStyle="1" w:styleId="ListLabel63">
    <w:name w:val="ListLabel 63"/>
    <w:qFormat/>
    <w:rsid w:val="00142A4A"/>
    <w:rPr>
      <w:rFonts w:cs="OpenSymbol"/>
    </w:rPr>
  </w:style>
  <w:style w:type="character" w:customStyle="1" w:styleId="ListLabel64">
    <w:name w:val="ListLabel 64"/>
    <w:qFormat/>
    <w:rsid w:val="00142A4A"/>
    <w:rPr>
      <w:rFonts w:cs="OpenSymbol"/>
    </w:rPr>
  </w:style>
  <w:style w:type="character" w:customStyle="1" w:styleId="ListLabel65">
    <w:name w:val="ListLabel 65"/>
    <w:qFormat/>
    <w:rsid w:val="00142A4A"/>
    <w:rPr>
      <w:rFonts w:cs="OpenSymbol"/>
    </w:rPr>
  </w:style>
  <w:style w:type="character" w:customStyle="1" w:styleId="ListLabel66">
    <w:name w:val="ListLabel 66"/>
    <w:qFormat/>
    <w:rsid w:val="00142A4A"/>
    <w:rPr>
      <w:rFonts w:cs="OpenSymbol"/>
    </w:rPr>
  </w:style>
  <w:style w:type="character" w:customStyle="1" w:styleId="ListLabel67">
    <w:name w:val="ListLabel 67"/>
    <w:qFormat/>
    <w:rsid w:val="00142A4A"/>
    <w:rPr>
      <w:rFonts w:cs="Symbol"/>
      <w:sz w:val="22"/>
    </w:rPr>
  </w:style>
  <w:style w:type="character" w:customStyle="1" w:styleId="ListLabel68">
    <w:name w:val="ListLabel 68"/>
    <w:qFormat/>
    <w:rsid w:val="00142A4A"/>
    <w:rPr>
      <w:rFonts w:cs="OpenSymbol"/>
    </w:rPr>
  </w:style>
  <w:style w:type="character" w:customStyle="1" w:styleId="ListLabel69">
    <w:name w:val="ListLabel 69"/>
    <w:qFormat/>
    <w:rsid w:val="00142A4A"/>
    <w:rPr>
      <w:rFonts w:cs="OpenSymbol"/>
    </w:rPr>
  </w:style>
  <w:style w:type="character" w:customStyle="1" w:styleId="ListLabel70">
    <w:name w:val="ListLabel 70"/>
    <w:qFormat/>
    <w:rsid w:val="00142A4A"/>
    <w:rPr>
      <w:rFonts w:cs="OpenSymbol"/>
    </w:rPr>
  </w:style>
  <w:style w:type="character" w:customStyle="1" w:styleId="ListLabel71">
    <w:name w:val="ListLabel 71"/>
    <w:qFormat/>
    <w:rsid w:val="00142A4A"/>
    <w:rPr>
      <w:rFonts w:cs="OpenSymbol"/>
    </w:rPr>
  </w:style>
  <w:style w:type="character" w:customStyle="1" w:styleId="ListLabel72">
    <w:name w:val="ListLabel 72"/>
    <w:qFormat/>
    <w:rsid w:val="00142A4A"/>
    <w:rPr>
      <w:rFonts w:cs="OpenSymbol"/>
    </w:rPr>
  </w:style>
  <w:style w:type="character" w:customStyle="1" w:styleId="ListLabel73">
    <w:name w:val="ListLabel 73"/>
    <w:qFormat/>
    <w:rsid w:val="00142A4A"/>
    <w:rPr>
      <w:rFonts w:cs="OpenSymbol"/>
    </w:rPr>
  </w:style>
  <w:style w:type="character" w:customStyle="1" w:styleId="ListLabel74">
    <w:name w:val="ListLabel 74"/>
    <w:qFormat/>
    <w:rsid w:val="00142A4A"/>
    <w:rPr>
      <w:rFonts w:cs="OpenSymbol"/>
    </w:rPr>
  </w:style>
  <w:style w:type="character" w:customStyle="1" w:styleId="ListLabel75">
    <w:name w:val="ListLabel 75"/>
    <w:qFormat/>
    <w:rsid w:val="00142A4A"/>
    <w:rPr>
      <w:rFonts w:cs="OpenSymbol"/>
    </w:rPr>
  </w:style>
  <w:style w:type="character" w:customStyle="1" w:styleId="ListLabel76">
    <w:name w:val="ListLabel 76"/>
    <w:qFormat/>
    <w:rsid w:val="00142A4A"/>
    <w:rPr>
      <w:b/>
    </w:rPr>
  </w:style>
  <w:style w:type="character" w:customStyle="1" w:styleId="ListLabel77">
    <w:name w:val="ListLabel 77"/>
    <w:qFormat/>
    <w:rsid w:val="00142A4A"/>
    <w:rPr>
      <w:b/>
      <w:sz w:val="22"/>
    </w:rPr>
  </w:style>
  <w:style w:type="character" w:customStyle="1" w:styleId="ListLabel78">
    <w:name w:val="ListLabel 78"/>
    <w:qFormat/>
    <w:rsid w:val="00142A4A"/>
    <w:rPr>
      <w:b/>
      <w:color w:val="0000FF"/>
      <w:sz w:val="22"/>
      <w:u w:val="single"/>
    </w:rPr>
  </w:style>
  <w:style w:type="character" w:customStyle="1" w:styleId="ListLabel79">
    <w:name w:val="ListLabel 79"/>
    <w:qFormat/>
    <w:rsid w:val="00142A4A"/>
    <w:rPr>
      <w:rFonts w:cs="Symbol"/>
      <w:sz w:val="22"/>
    </w:rPr>
  </w:style>
  <w:style w:type="character" w:customStyle="1" w:styleId="ListLabel80">
    <w:name w:val="ListLabel 80"/>
    <w:qFormat/>
    <w:rsid w:val="00142A4A"/>
    <w:rPr>
      <w:rFonts w:cs="OpenSymbol"/>
    </w:rPr>
  </w:style>
  <w:style w:type="character" w:customStyle="1" w:styleId="ListLabel81">
    <w:name w:val="ListLabel 81"/>
    <w:qFormat/>
    <w:rsid w:val="00142A4A"/>
    <w:rPr>
      <w:rFonts w:cs="OpenSymbol"/>
    </w:rPr>
  </w:style>
  <w:style w:type="character" w:customStyle="1" w:styleId="ListLabel82">
    <w:name w:val="ListLabel 82"/>
    <w:qFormat/>
    <w:rsid w:val="00142A4A"/>
    <w:rPr>
      <w:rFonts w:cs="OpenSymbol"/>
    </w:rPr>
  </w:style>
  <w:style w:type="character" w:customStyle="1" w:styleId="ListLabel83">
    <w:name w:val="ListLabel 83"/>
    <w:qFormat/>
    <w:rsid w:val="00142A4A"/>
    <w:rPr>
      <w:rFonts w:cs="OpenSymbol"/>
    </w:rPr>
  </w:style>
  <w:style w:type="character" w:customStyle="1" w:styleId="ListLabel84">
    <w:name w:val="ListLabel 84"/>
    <w:qFormat/>
    <w:rsid w:val="00142A4A"/>
    <w:rPr>
      <w:rFonts w:cs="OpenSymbol"/>
    </w:rPr>
  </w:style>
  <w:style w:type="character" w:customStyle="1" w:styleId="ListLabel85">
    <w:name w:val="ListLabel 85"/>
    <w:qFormat/>
    <w:rsid w:val="00142A4A"/>
    <w:rPr>
      <w:rFonts w:cs="OpenSymbol"/>
    </w:rPr>
  </w:style>
  <w:style w:type="character" w:customStyle="1" w:styleId="ListLabel86">
    <w:name w:val="ListLabel 86"/>
    <w:qFormat/>
    <w:rsid w:val="00142A4A"/>
    <w:rPr>
      <w:rFonts w:cs="OpenSymbol"/>
    </w:rPr>
  </w:style>
  <w:style w:type="character" w:customStyle="1" w:styleId="ListLabel87">
    <w:name w:val="ListLabel 87"/>
    <w:qFormat/>
    <w:rsid w:val="00142A4A"/>
    <w:rPr>
      <w:rFonts w:cs="OpenSymbol"/>
    </w:rPr>
  </w:style>
  <w:style w:type="character" w:customStyle="1" w:styleId="ListLabel88">
    <w:name w:val="ListLabel 88"/>
    <w:qFormat/>
    <w:rsid w:val="00142A4A"/>
    <w:rPr>
      <w:rFonts w:cs="Symbol"/>
      <w:sz w:val="22"/>
    </w:rPr>
  </w:style>
  <w:style w:type="character" w:customStyle="1" w:styleId="ListLabel89">
    <w:name w:val="ListLabel 89"/>
    <w:qFormat/>
    <w:rsid w:val="00142A4A"/>
    <w:rPr>
      <w:rFonts w:cs="OpenSymbol"/>
    </w:rPr>
  </w:style>
  <w:style w:type="character" w:customStyle="1" w:styleId="ListLabel90">
    <w:name w:val="ListLabel 90"/>
    <w:qFormat/>
    <w:rsid w:val="00142A4A"/>
    <w:rPr>
      <w:rFonts w:cs="OpenSymbol"/>
    </w:rPr>
  </w:style>
  <w:style w:type="character" w:customStyle="1" w:styleId="ListLabel91">
    <w:name w:val="ListLabel 91"/>
    <w:qFormat/>
    <w:rsid w:val="00142A4A"/>
    <w:rPr>
      <w:rFonts w:cs="OpenSymbol"/>
    </w:rPr>
  </w:style>
  <w:style w:type="character" w:customStyle="1" w:styleId="ListLabel92">
    <w:name w:val="ListLabel 92"/>
    <w:qFormat/>
    <w:rsid w:val="00142A4A"/>
    <w:rPr>
      <w:rFonts w:cs="OpenSymbol"/>
    </w:rPr>
  </w:style>
  <w:style w:type="character" w:customStyle="1" w:styleId="ListLabel93">
    <w:name w:val="ListLabel 93"/>
    <w:qFormat/>
    <w:rsid w:val="00142A4A"/>
    <w:rPr>
      <w:rFonts w:cs="OpenSymbol"/>
    </w:rPr>
  </w:style>
  <w:style w:type="character" w:customStyle="1" w:styleId="ListLabel94">
    <w:name w:val="ListLabel 94"/>
    <w:qFormat/>
    <w:rsid w:val="00142A4A"/>
    <w:rPr>
      <w:rFonts w:cs="OpenSymbol"/>
    </w:rPr>
  </w:style>
  <w:style w:type="character" w:customStyle="1" w:styleId="ListLabel95">
    <w:name w:val="ListLabel 95"/>
    <w:qFormat/>
    <w:rsid w:val="00142A4A"/>
    <w:rPr>
      <w:rFonts w:cs="OpenSymbol"/>
    </w:rPr>
  </w:style>
  <w:style w:type="character" w:customStyle="1" w:styleId="ListLabel96">
    <w:name w:val="ListLabel 96"/>
    <w:qFormat/>
    <w:rsid w:val="00142A4A"/>
    <w:rPr>
      <w:rFonts w:cs="OpenSymbol"/>
    </w:rPr>
  </w:style>
  <w:style w:type="character" w:customStyle="1" w:styleId="ListLabel97">
    <w:name w:val="ListLabel 97"/>
    <w:qFormat/>
    <w:rsid w:val="00142A4A"/>
    <w:rPr>
      <w:b/>
    </w:rPr>
  </w:style>
  <w:style w:type="character" w:customStyle="1" w:styleId="ListLabel98">
    <w:name w:val="ListLabel 98"/>
    <w:qFormat/>
    <w:rsid w:val="00142A4A"/>
    <w:rPr>
      <w:b/>
      <w:sz w:val="22"/>
    </w:rPr>
  </w:style>
  <w:style w:type="character" w:customStyle="1" w:styleId="ListLabel99">
    <w:name w:val="ListLabel 99"/>
    <w:qFormat/>
    <w:rsid w:val="00142A4A"/>
    <w:rPr>
      <w:b/>
      <w:color w:val="0000FF"/>
      <w:sz w:val="22"/>
      <w:u w:val="single"/>
    </w:rPr>
  </w:style>
  <w:style w:type="character" w:customStyle="1" w:styleId="ListLabel100">
    <w:name w:val="ListLabel 100"/>
    <w:qFormat/>
    <w:rsid w:val="00142A4A"/>
    <w:rPr>
      <w:rFonts w:cs="Symbol"/>
      <w:sz w:val="22"/>
    </w:rPr>
  </w:style>
  <w:style w:type="character" w:customStyle="1" w:styleId="ListLabel101">
    <w:name w:val="ListLabel 101"/>
    <w:qFormat/>
    <w:rsid w:val="00142A4A"/>
    <w:rPr>
      <w:rFonts w:cs="OpenSymbol"/>
    </w:rPr>
  </w:style>
  <w:style w:type="character" w:customStyle="1" w:styleId="ListLabel102">
    <w:name w:val="ListLabel 102"/>
    <w:qFormat/>
    <w:rsid w:val="00142A4A"/>
    <w:rPr>
      <w:rFonts w:cs="OpenSymbol"/>
    </w:rPr>
  </w:style>
  <w:style w:type="character" w:customStyle="1" w:styleId="ListLabel103">
    <w:name w:val="ListLabel 103"/>
    <w:qFormat/>
    <w:rsid w:val="00142A4A"/>
    <w:rPr>
      <w:rFonts w:cs="OpenSymbol"/>
    </w:rPr>
  </w:style>
  <w:style w:type="character" w:customStyle="1" w:styleId="ListLabel104">
    <w:name w:val="ListLabel 104"/>
    <w:qFormat/>
    <w:rsid w:val="00142A4A"/>
    <w:rPr>
      <w:rFonts w:cs="OpenSymbol"/>
    </w:rPr>
  </w:style>
  <w:style w:type="character" w:customStyle="1" w:styleId="ListLabel105">
    <w:name w:val="ListLabel 105"/>
    <w:qFormat/>
    <w:rsid w:val="00142A4A"/>
    <w:rPr>
      <w:rFonts w:cs="OpenSymbol"/>
    </w:rPr>
  </w:style>
  <w:style w:type="character" w:customStyle="1" w:styleId="ListLabel106">
    <w:name w:val="ListLabel 106"/>
    <w:qFormat/>
    <w:rsid w:val="00142A4A"/>
    <w:rPr>
      <w:rFonts w:cs="OpenSymbol"/>
    </w:rPr>
  </w:style>
  <w:style w:type="character" w:customStyle="1" w:styleId="ListLabel107">
    <w:name w:val="ListLabel 107"/>
    <w:qFormat/>
    <w:rsid w:val="00142A4A"/>
    <w:rPr>
      <w:rFonts w:cs="OpenSymbol"/>
    </w:rPr>
  </w:style>
  <w:style w:type="character" w:customStyle="1" w:styleId="ListLabel108">
    <w:name w:val="ListLabel 108"/>
    <w:qFormat/>
    <w:rsid w:val="00142A4A"/>
    <w:rPr>
      <w:rFonts w:cs="OpenSymbol"/>
    </w:rPr>
  </w:style>
  <w:style w:type="character" w:customStyle="1" w:styleId="ListLabel109">
    <w:name w:val="ListLabel 109"/>
    <w:qFormat/>
    <w:rsid w:val="00142A4A"/>
    <w:rPr>
      <w:rFonts w:cs="Symbol"/>
      <w:sz w:val="22"/>
    </w:rPr>
  </w:style>
  <w:style w:type="character" w:customStyle="1" w:styleId="ListLabel110">
    <w:name w:val="ListLabel 110"/>
    <w:qFormat/>
    <w:rsid w:val="00142A4A"/>
    <w:rPr>
      <w:rFonts w:cs="OpenSymbol"/>
    </w:rPr>
  </w:style>
  <w:style w:type="character" w:customStyle="1" w:styleId="ListLabel111">
    <w:name w:val="ListLabel 111"/>
    <w:qFormat/>
    <w:rsid w:val="00142A4A"/>
    <w:rPr>
      <w:rFonts w:cs="OpenSymbol"/>
    </w:rPr>
  </w:style>
  <w:style w:type="character" w:customStyle="1" w:styleId="ListLabel112">
    <w:name w:val="ListLabel 112"/>
    <w:qFormat/>
    <w:rsid w:val="00142A4A"/>
    <w:rPr>
      <w:rFonts w:cs="OpenSymbol"/>
    </w:rPr>
  </w:style>
  <w:style w:type="character" w:customStyle="1" w:styleId="ListLabel113">
    <w:name w:val="ListLabel 113"/>
    <w:qFormat/>
    <w:rsid w:val="00142A4A"/>
    <w:rPr>
      <w:rFonts w:cs="OpenSymbol"/>
    </w:rPr>
  </w:style>
  <w:style w:type="character" w:customStyle="1" w:styleId="ListLabel114">
    <w:name w:val="ListLabel 114"/>
    <w:qFormat/>
    <w:rsid w:val="00142A4A"/>
    <w:rPr>
      <w:rFonts w:cs="OpenSymbol"/>
    </w:rPr>
  </w:style>
  <w:style w:type="character" w:customStyle="1" w:styleId="ListLabel115">
    <w:name w:val="ListLabel 115"/>
    <w:qFormat/>
    <w:rsid w:val="00142A4A"/>
    <w:rPr>
      <w:rFonts w:cs="OpenSymbol"/>
    </w:rPr>
  </w:style>
  <w:style w:type="character" w:customStyle="1" w:styleId="ListLabel116">
    <w:name w:val="ListLabel 116"/>
    <w:qFormat/>
    <w:rsid w:val="00142A4A"/>
    <w:rPr>
      <w:rFonts w:cs="OpenSymbol"/>
    </w:rPr>
  </w:style>
  <w:style w:type="character" w:customStyle="1" w:styleId="ListLabel117">
    <w:name w:val="ListLabel 117"/>
    <w:qFormat/>
    <w:rsid w:val="00142A4A"/>
    <w:rPr>
      <w:rFonts w:cs="OpenSymbol"/>
    </w:rPr>
  </w:style>
  <w:style w:type="character" w:customStyle="1" w:styleId="ListLabel118">
    <w:name w:val="ListLabel 118"/>
    <w:qFormat/>
    <w:rsid w:val="00142A4A"/>
    <w:rPr>
      <w:b/>
    </w:rPr>
  </w:style>
  <w:style w:type="character" w:customStyle="1" w:styleId="ListLabel119">
    <w:name w:val="ListLabel 119"/>
    <w:qFormat/>
    <w:rsid w:val="00142A4A"/>
    <w:rPr>
      <w:b/>
      <w:sz w:val="22"/>
    </w:rPr>
  </w:style>
  <w:style w:type="character" w:customStyle="1" w:styleId="ListLabel120">
    <w:name w:val="ListLabel 120"/>
    <w:qFormat/>
    <w:rsid w:val="00142A4A"/>
    <w:rPr>
      <w:b/>
      <w:color w:val="0000FF"/>
      <w:sz w:val="22"/>
      <w:u w:val="single"/>
    </w:rPr>
  </w:style>
  <w:style w:type="character" w:customStyle="1" w:styleId="ListLabel121">
    <w:name w:val="ListLabel 121"/>
    <w:qFormat/>
    <w:rsid w:val="00142A4A"/>
    <w:rPr>
      <w:rFonts w:cs="Symbol"/>
      <w:sz w:val="22"/>
    </w:rPr>
  </w:style>
  <w:style w:type="character" w:customStyle="1" w:styleId="ListLabel122">
    <w:name w:val="ListLabel 122"/>
    <w:qFormat/>
    <w:rsid w:val="00142A4A"/>
    <w:rPr>
      <w:rFonts w:cs="OpenSymbol"/>
    </w:rPr>
  </w:style>
  <w:style w:type="character" w:customStyle="1" w:styleId="ListLabel123">
    <w:name w:val="ListLabel 123"/>
    <w:qFormat/>
    <w:rsid w:val="00142A4A"/>
    <w:rPr>
      <w:rFonts w:cs="OpenSymbol"/>
    </w:rPr>
  </w:style>
  <w:style w:type="character" w:customStyle="1" w:styleId="ListLabel124">
    <w:name w:val="ListLabel 124"/>
    <w:qFormat/>
    <w:rsid w:val="00142A4A"/>
    <w:rPr>
      <w:rFonts w:cs="OpenSymbol"/>
    </w:rPr>
  </w:style>
  <w:style w:type="character" w:customStyle="1" w:styleId="ListLabel125">
    <w:name w:val="ListLabel 125"/>
    <w:qFormat/>
    <w:rsid w:val="00142A4A"/>
    <w:rPr>
      <w:rFonts w:cs="OpenSymbol"/>
    </w:rPr>
  </w:style>
  <w:style w:type="character" w:customStyle="1" w:styleId="ListLabel126">
    <w:name w:val="ListLabel 126"/>
    <w:qFormat/>
    <w:rsid w:val="00142A4A"/>
    <w:rPr>
      <w:rFonts w:cs="OpenSymbol"/>
    </w:rPr>
  </w:style>
  <w:style w:type="character" w:customStyle="1" w:styleId="ListLabel127">
    <w:name w:val="ListLabel 127"/>
    <w:qFormat/>
    <w:rsid w:val="00142A4A"/>
    <w:rPr>
      <w:rFonts w:cs="OpenSymbol"/>
    </w:rPr>
  </w:style>
  <w:style w:type="character" w:customStyle="1" w:styleId="ListLabel128">
    <w:name w:val="ListLabel 128"/>
    <w:qFormat/>
    <w:rsid w:val="00142A4A"/>
    <w:rPr>
      <w:rFonts w:cs="OpenSymbol"/>
    </w:rPr>
  </w:style>
  <w:style w:type="character" w:customStyle="1" w:styleId="ListLabel129">
    <w:name w:val="ListLabel 129"/>
    <w:qFormat/>
    <w:rsid w:val="00142A4A"/>
    <w:rPr>
      <w:rFonts w:cs="OpenSymbol"/>
    </w:rPr>
  </w:style>
  <w:style w:type="character" w:customStyle="1" w:styleId="ListLabel130">
    <w:name w:val="ListLabel 130"/>
    <w:qFormat/>
    <w:rsid w:val="00142A4A"/>
    <w:rPr>
      <w:rFonts w:cs="Symbol"/>
      <w:sz w:val="22"/>
    </w:rPr>
  </w:style>
  <w:style w:type="character" w:customStyle="1" w:styleId="ListLabel131">
    <w:name w:val="ListLabel 131"/>
    <w:qFormat/>
    <w:rsid w:val="00142A4A"/>
    <w:rPr>
      <w:rFonts w:cs="OpenSymbol"/>
    </w:rPr>
  </w:style>
  <w:style w:type="character" w:customStyle="1" w:styleId="ListLabel132">
    <w:name w:val="ListLabel 132"/>
    <w:qFormat/>
    <w:rsid w:val="00142A4A"/>
    <w:rPr>
      <w:rFonts w:cs="OpenSymbol"/>
    </w:rPr>
  </w:style>
  <w:style w:type="character" w:customStyle="1" w:styleId="ListLabel133">
    <w:name w:val="ListLabel 133"/>
    <w:qFormat/>
    <w:rsid w:val="00142A4A"/>
    <w:rPr>
      <w:rFonts w:cs="OpenSymbol"/>
    </w:rPr>
  </w:style>
  <w:style w:type="character" w:customStyle="1" w:styleId="ListLabel134">
    <w:name w:val="ListLabel 134"/>
    <w:qFormat/>
    <w:rsid w:val="00142A4A"/>
    <w:rPr>
      <w:rFonts w:cs="OpenSymbol"/>
    </w:rPr>
  </w:style>
  <w:style w:type="character" w:customStyle="1" w:styleId="ListLabel135">
    <w:name w:val="ListLabel 135"/>
    <w:qFormat/>
    <w:rsid w:val="00142A4A"/>
    <w:rPr>
      <w:rFonts w:cs="OpenSymbol"/>
    </w:rPr>
  </w:style>
  <w:style w:type="character" w:customStyle="1" w:styleId="ListLabel136">
    <w:name w:val="ListLabel 136"/>
    <w:qFormat/>
    <w:rsid w:val="00142A4A"/>
    <w:rPr>
      <w:rFonts w:cs="OpenSymbol"/>
    </w:rPr>
  </w:style>
  <w:style w:type="character" w:customStyle="1" w:styleId="ListLabel137">
    <w:name w:val="ListLabel 137"/>
    <w:qFormat/>
    <w:rsid w:val="00142A4A"/>
    <w:rPr>
      <w:rFonts w:cs="OpenSymbol"/>
    </w:rPr>
  </w:style>
  <w:style w:type="character" w:customStyle="1" w:styleId="ListLabel138">
    <w:name w:val="ListLabel 138"/>
    <w:qFormat/>
    <w:rsid w:val="00142A4A"/>
    <w:rPr>
      <w:rFonts w:cs="OpenSymbol"/>
    </w:rPr>
  </w:style>
  <w:style w:type="character" w:customStyle="1" w:styleId="ListLabel139">
    <w:name w:val="ListLabel 139"/>
    <w:qFormat/>
    <w:rsid w:val="00142A4A"/>
    <w:rPr>
      <w:b/>
    </w:rPr>
  </w:style>
  <w:style w:type="character" w:customStyle="1" w:styleId="ListLabel140">
    <w:name w:val="ListLabel 140"/>
    <w:qFormat/>
    <w:rsid w:val="00142A4A"/>
    <w:rPr>
      <w:b/>
      <w:sz w:val="22"/>
    </w:rPr>
  </w:style>
  <w:style w:type="character" w:customStyle="1" w:styleId="ListLabel141">
    <w:name w:val="ListLabel 141"/>
    <w:qFormat/>
    <w:rsid w:val="00142A4A"/>
    <w:rPr>
      <w:b/>
      <w:color w:val="0000FF"/>
      <w:sz w:val="22"/>
      <w:u w:val="single"/>
    </w:rPr>
  </w:style>
  <w:style w:type="character" w:customStyle="1" w:styleId="ListLabel142">
    <w:name w:val="ListLabel 142"/>
    <w:qFormat/>
    <w:rsid w:val="00142A4A"/>
    <w:rPr>
      <w:rFonts w:cs="Symbol"/>
      <w:sz w:val="22"/>
    </w:rPr>
  </w:style>
  <w:style w:type="character" w:customStyle="1" w:styleId="ListLabel143">
    <w:name w:val="ListLabel 143"/>
    <w:qFormat/>
    <w:rsid w:val="00142A4A"/>
    <w:rPr>
      <w:rFonts w:cs="OpenSymbol"/>
    </w:rPr>
  </w:style>
  <w:style w:type="character" w:customStyle="1" w:styleId="ListLabel144">
    <w:name w:val="ListLabel 144"/>
    <w:qFormat/>
    <w:rsid w:val="00142A4A"/>
    <w:rPr>
      <w:rFonts w:cs="OpenSymbol"/>
    </w:rPr>
  </w:style>
  <w:style w:type="character" w:customStyle="1" w:styleId="ListLabel145">
    <w:name w:val="ListLabel 145"/>
    <w:qFormat/>
    <w:rsid w:val="00142A4A"/>
    <w:rPr>
      <w:rFonts w:cs="OpenSymbol"/>
    </w:rPr>
  </w:style>
  <w:style w:type="character" w:customStyle="1" w:styleId="ListLabel146">
    <w:name w:val="ListLabel 146"/>
    <w:qFormat/>
    <w:rsid w:val="00142A4A"/>
    <w:rPr>
      <w:rFonts w:cs="OpenSymbol"/>
    </w:rPr>
  </w:style>
  <w:style w:type="character" w:customStyle="1" w:styleId="ListLabel147">
    <w:name w:val="ListLabel 147"/>
    <w:qFormat/>
    <w:rsid w:val="00142A4A"/>
    <w:rPr>
      <w:rFonts w:cs="OpenSymbol"/>
    </w:rPr>
  </w:style>
  <w:style w:type="character" w:customStyle="1" w:styleId="ListLabel148">
    <w:name w:val="ListLabel 148"/>
    <w:qFormat/>
    <w:rsid w:val="00142A4A"/>
    <w:rPr>
      <w:rFonts w:cs="OpenSymbol"/>
    </w:rPr>
  </w:style>
  <w:style w:type="character" w:customStyle="1" w:styleId="ListLabel149">
    <w:name w:val="ListLabel 149"/>
    <w:qFormat/>
    <w:rsid w:val="00142A4A"/>
    <w:rPr>
      <w:rFonts w:cs="OpenSymbol"/>
    </w:rPr>
  </w:style>
  <w:style w:type="character" w:customStyle="1" w:styleId="ListLabel150">
    <w:name w:val="ListLabel 150"/>
    <w:qFormat/>
    <w:rsid w:val="00142A4A"/>
    <w:rPr>
      <w:rFonts w:cs="OpenSymbol"/>
    </w:rPr>
  </w:style>
  <w:style w:type="character" w:customStyle="1" w:styleId="ListLabel151">
    <w:name w:val="ListLabel 151"/>
    <w:qFormat/>
    <w:rsid w:val="00142A4A"/>
    <w:rPr>
      <w:rFonts w:cs="Symbol"/>
      <w:sz w:val="22"/>
    </w:rPr>
  </w:style>
  <w:style w:type="character" w:customStyle="1" w:styleId="ListLabel152">
    <w:name w:val="ListLabel 152"/>
    <w:qFormat/>
    <w:rsid w:val="00142A4A"/>
    <w:rPr>
      <w:rFonts w:cs="OpenSymbol"/>
    </w:rPr>
  </w:style>
  <w:style w:type="character" w:customStyle="1" w:styleId="ListLabel153">
    <w:name w:val="ListLabel 153"/>
    <w:qFormat/>
    <w:rsid w:val="00142A4A"/>
    <w:rPr>
      <w:rFonts w:cs="OpenSymbol"/>
    </w:rPr>
  </w:style>
  <w:style w:type="character" w:customStyle="1" w:styleId="ListLabel154">
    <w:name w:val="ListLabel 154"/>
    <w:qFormat/>
    <w:rsid w:val="00142A4A"/>
    <w:rPr>
      <w:rFonts w:cs="OpenSymbol"/>
    </w:rPr>
  </w:style>
  <w:style w:type="character" w:customStyle="1" w:styleId="ListLabel155">
    <w:name w:val="ListLabel 155"/>
    <w:qFormat/>
    <w:rsid w:val="00142A4A"/>
    <w:rPr>
      <w:rFonts w:cs="OpenSymbol"/>
    </w:rPr>
  </w:style>
  <w:style w:type="character" w:customStyle="1" w:styleId="ListLabel156">
    <w:name w:val="ListLabel 156"/>
    <w:qFormat/>
    <w:rsid w:val="00142A4A"/>
    <w:rPr>
      <w:rFonts w:cs="OpenSymbol"/>
    </w:rPr>
  </w:style>
  <w:style w:type="character" w:customStyle="1" w:styleId="ListLabel157">
    <w:name w:val="ListLabel 157"/>
    <w:qFormat/>
    <w:rsid w:val="00142A4A"/>
    <w:rPr>
      <w:rFonts w:cs="OpenSymbol"/>
    </w:rPr>
  </w:style>
  <w:style w:type="character" w:customStyle="1" w:styleId="ListLabel158">
    <w:name w:val="ListLabel 158"/>
    <w:qFormat/>
    <w:rsid w:val="00142A4A"/>
    <w:rPr>
      <w:rFonts w:cs="OpenSymbol"/>
    </w:rPr>
  </w:style>
  <w:style w:type="character" w:customStyle="1" w:styleId="ListLabel159">
    <w:name w:val="ListLabel 159"/>
    <w:qFormat/>
    <w:rsid w:val="00142A4A"/>
    <w:rPr>
      <w:rFonts w:cs="OpenSymbol"/>
    </w:rPr>
  </w:style>
  <w:style w:type="character" w:customStyle="1" w:styleId="ListLabel160">
    <w:name w:val="ListLabel 160"/>
    <w:qFormat/>
    <w:rsid w:val="00142A4A"/>
    <w:rPr>
      <w:b/>
    </w:rPr>
  </w:style>
  <w:style w:type="character" w:customStyle="1" w:styleId="ListLabel161">
    <w:name w:val="ListLabel 161"/>
    <w:qFormat/>
    <w:rsid w:val="00142A4A"/>
    <w:rPr>
      <w:b/>
      <w:sz w:val="22"/>
    </w:rPr>
  </w:style>
  <w:style w:type="character" w:customStyle="1" w:styleId="ListLabel162">
    <w:name w:val="ListLabel 162"/>
    <w:qFormat/>
    <w:rsid w:val="00142A4A"/>
    <w:rPr>
      <w:b/>
      <w:color w:val="0000FF"/>
      <w:sz w:val="22"/>
      <w:u w:val="single"/>
    </w:rPr>
  </w:style>
  <w:style w:type="character" w:customStyle="1" w:styleId="ListLabel163">
    <w:name w:val="ListLabel 163"/>
    <w:qFormat/>
    <w:rsid w:val="00142A4A"/>
    <w:rPr>
      <w:rFonts w:cs="Symbol"/>
      <w:sz w:val="22"/>
    </w:rPr>
  </w:style>
  <w:style w:type="character" w:customStyle="1" w:styleId="ListLabel164">
    <w:name w:val="ListLabel 164"/>
    <w:qFormat/>
    <w:rsid w:val="00142A4A"/>
    <w:rPr>
      <w:rFonts w:cs="OpenSymbol"/>
    </w:rPr>
  </w:style>
  <w:style w:type="character" w:customStyle="1" w:styleId="ListLabel165">
    <w:name w:val="ListLabel 165"/>
    <w:qFormat/>
    <w:rsid w:val="00142A4A"/>
    <w:rPr>
      <w:rFonts w:cs="OpenSymbol"/>
    </w:rPr>
  </w:style>
  <w:style w:type="character" w:customStyle="1" w:styleId="ListLabel166">
    <w:name w:val="ListLabel 166"/>
    <w:qFormat/>
    <w:rsid w:val="00142A4A"/>
    <w:rPr>
      <w:rFonts w:cs="OpenSymbol"/>
    </w:rPr>
  </w:style>
  <w:style w:type="character" w:customStyle="1" w:styleId="ListLabel167">
    <w:name w:val="ListLabel 167"/>
    <w:qFormat/>
    <w:rsid w:val="00142A4A"/>
    <w:rPr>
      <w:rFonts w:cs="OpenSymbol"/>
    </w:rPr>
  </w:style>
  <w:style w:type="character" w:customStyle="1" w:styleId="ListLabel168">
    <w:name w:val="ListLabel 168"/>
    <w:qFormat/>
    <w:rsid w:val="00142A4A"/>
    <w:rPr>
      <w:rFonts w:cs="OpenSymbol"/>
    </w:rPr>
  </w:style>
  <w:style w:type="character" w:customStyle="1" w:styleId="ListLabel169">
    <w:name w:val="ListLabel 169"/>
    <w:qFormat/>
    <w:rsid w:val="00142A4A"/>
    <w:rPr>
      <w:rFonts w:cs="OpenSymbol"/>
    </w:rPr>
  </w:style>
  <w:style w:type="character" w:customStyle="1" w:styleId="ListLabel170">
    <w:name w:val="ListLabel 170"/>
    <w:qFormat/>
    <w:rsid w:val="00142A4A"/>
    <w:rPr>
      <w:rFonts w:cs="OpenSymbol"/>
    </w:rPr>
  </w:style>
  <w:style w:type="character" w:customStyle="1" w:styleId="ListLabel171">
    <w:name w:val="ListLabel 171"/>
    <w:qFormat/>
    <w:rsid w:val="00142A4A"/>
    <w:rPr>
      <w:rFonts w:cs="OpenSymbol"/>
    </w:rPr>
  </w:style>
  <w:style w:type="character" w:customStyle="1" w:styleId="ListLabel172">
    <w:name w:val="ListLabel 172"/>
    <w:qFormat/>
    <w:rsid w:val="00142A4A"/>
    <w:rPr>
      <w:rFonts w:cs="Symbol"/>
      <w:sz w:val="22"/>
    </w:rPr>
  </w:style>
  <w:style w:type="character" w:customStyle="1" w:styleId="ListLabel173">
    <w:name w:val="ListLabel 173"/>
    <w:qFormat/>
    <w:rsid w:val="00142A4A"/>
    <w:rPr>
      <w:rFonts w:cs="OpenSymbol"/>
    </w:rPr>
  </w:style>
  <w:style w:type="character" w:customStyle="1" w:styleId="ListLabel174">
    <w:name w:val="ListLabel 174"/>
    <w:qFormat/>
    <w:rsid w:val="00142A4A"/>
    <w:rPr>
      <w:rFonts w:cs="OpenSymbol"/>
    </w:rPr>
  </w:style>
  <w:style w:type="character" w:customStyle="1" w:styleId="ListLabel175">
    <w:name w:val="ListLabel 175"/>
    <w:qFormat/>
    <w:rsid w:val="00142A4A"/>
    <w:rPr>
      <w:rFonts w:cs="OpenSymbol"/>
    </w:rPr>
  </w:style>
  <w:style w:type="character" w:customStyle="1" w:styleId="ListLabel176">
    <w:name w:val="ListLabel 176"/>
    <w:qFormat/>
    <w:rsid w:val="00142A4A"/>
    <w:rPr>
      <w:rFonts w:cs="OpenSymbol"/>
    </w:rPr>
  </w:style>
  <w:style w:type="character" w:customStyle="1" w:styleId="ListLabel177">
    <w:name w:val="ListLabel 177"/>
    <w:qFormat/>
    <w:rsid w:val="00142A4A"/>
    <w:rPr>
      <w:rFonts w:cs="OpenSymbol"/>
    </w:rPr>
  </w:style>
  <w:style w:type="character" w:customStyle="1" w:styleId="ListLabel178">
    <w:name w:val="ListLabel 178"/>
    <w:qFormat/>
    <w:rsid w:val="00142A4A"/>
    <w:rPr>
      <w:rFonts w:cs="OpenSymbol"/>
    </w:rPr>
  </w:style>
  <w:style w:type="character" w:customStyle="1" w:styleId="ListLabel179">
    <w:name w:val="ListLabel 179"/>
    <w:qFormat/>
    <w:rsid w:val="00142A4A"/>
    <w:rPr>
      <w:rFonts w:cs="OpenSymbol"/>
    </w:rPr>
  </w:style>
  <w:style w:type="character" w:customStyle="1" w:styleId="ListLabel180">
    <w:name w:val="ListLabel 180"/>
    <w:qFormat/>
    <w:rsid w:val="00142A4A"/>
    <w:rPr>
      <w:rFonts w:cs="OpenSymbol"/>
    </w:rPr>
  </w:style>
  <w:style w:type="character" w:customStyle="1" w:styleId="ListLabel181">
    <w:name w:val="ListLabel 181"/>
    <w:qFormat/>
    <w:rsid w:val="00142A4A"/>
    <w:rPr>
      <w:b/>
      <w:sz w:val="22"/>
    </w:rPr>
  </w:style>
  <w:style w:type="character" w:customStyle="1" w:styleId="ListLabel182">
    <w:name w:val="ListLabel 182"/>
    <w:qFormat/>
    <w:rsid w:val="00142A4A"/>
    <w:rPr>
      <w:b/>
      <w:sz w:val="22"/>
    </w:rPr>
  </w:style>
  <w:style w:type="character" w:customStyle="1" w:styleId="ListLabel183">
    <w:name w:val="ListLabel 183"/>
    <w:qFormat/>
    <w:rsid w:val="00142A4A"/>
    <w:rPr>
      <w:b/>
      <w:color w:val="0000FF"/>
      <w:sz w:val="22"/>
      <w:u w:val="single"/>
    </w:rPr>
  </w:style>
  <w:style w:type="character" w:customStyle="1" w:styleId="ListLabel184">
    <w:name w:val="ListLabel 184"/>
    <w:qFormat/>
    <w:rsid w:val="00142A4A"/>
    <w:rPr>
      <w:rFonts w:cs="Symbol"/>
      <w:sz w:val="22"/>
    </w:rPr>
  </w:style>
  <w:style w:type="character" w:customStyle="1" w:styleId="ListLabel185">
    <w:name w:val="ListLabel 185"/>
    <w:qFormat/>
    <w:rsid w:val="00142A4A"/>
    <w:rPr>
      <w:rFonts w:cs="OpenSymbol"/>
    </w:rPr>
  </w:style>
  <w:style w:type="character" w:customStyle="1" w:styleId="ListLabel186">
    <w:name w:val="ListLabel 186"/>
    <w:qFormat/>
    <w:rsid w:val="00142A4A"/>
    <w:rPr>
      <w:rFonts w:cs="OpenSymbol"/>
    </w:rPr>
  </w:style>
  <w:style w:type="character" w:customStyle="1" w:styleId="ListLabel187">
    <w:name w:val="ListLabel 187"/>
    <w:qFormat/>
    <w:rsid w:val="00142A4A"/>
    <w:rPr>
      <w:rFonts w:cs="OpenSymbol"/>
    </w:rPr>
  </w:style>
  <w:style w:type="character" w:customStyle="1" w:styleId="ListLabel188">
    <w:name w:val="ListLabel 188"/>
    <w:qFormat/>
    <w:rsid w:val="00142A4A"/>
    <w:rPr>
      <w:rFonts w:cs="OpenSymbol"/>
    </w:rPr>
  </w:style>
  <w:style w:type="character" w:customStyle="1" w:styleId="ListLabel189">
    <w:name w:val="ListLabel 189"/>
    <w:qFormat/>
    <w:rsid w:val="00142A4A"/>
    <w:rPr>
      <w:rFonts w:cs="OpenSymbol"/>
    </w:rPr>
  </w:style>
  <w:style w:type="character" w:customStyle="1" w:styleId="ListLabel190">
    <w:name w:val="ListLabel 190"/>
    <w:qFormat/>
    <w:rsid w:val="00142A4A"/>
    <w:rPr>
      <w:rFonts w:cs="OpenSymbol"/>
    </w:rPr>
  </w:style>
  <w:style w:type="character" w:customStyle="1" w:styleId="ListLabel191">
    <w:name w:val="ListLabel 191"/>
    <w:qFormat/>
    <w:rsid w:val="00142A4A"/>
    <w:rPr>
      <w:rFonts w:cs="OpenSymbol"/>
    </w:rPr>
  </w:style>
  <w:style w:type="character" w:customStyle="1" w:styleId="ListLabel192">
    <w:name w:val="ListLabel 192"/>
    <w:qFormat/>
    <w:rsid w:val="00142A4A"/>
    <w:rPr>
      <w:rFonts w:cs="OpenSymbol"/>
    </w:rPr>
  </w:style>
  <w:style w:type="character" w:customStyle="1" w:styleId="ListLabel193">
    <w:name w:val="ListLabel 193"/>
    <w:qFormat/>
    <w:rsid w:val="00142A4A"/>
    <w:rPr>
      <w:rFonts w:cs="Symbol"/>
      <w:sz w:val="22"/>
    </w:rPr>
  </w:style>
  <w:style w:type="character" w:customStyle="1" w:styleId="ListLabel194">
    <w:name w:val="ListLabel 194"/>
    <w:qFormat/>
    <w:rsid w:val="00142A4A"/>
    <w:rPr>
      <w:rFonts w:cs="OpenSymbol"/>
    </w:rPr>
  </w:style>
  <w:style w:type="character" w:customStyle="1" w:styleId="ListLabel195">
    <w:name w:val="ListLabel 195"/>
    <w:qFormat/>
    <w:rsid w:val="00142A4A"/>
    <w:rPr>
      <w:rFonts w:cs="OpenSymbol"/>
    </w:rPr>
  </w:style>
  <w:style w:type="character" w:customStyle="1" w:styleId="ListLabel196">
    <w:name w:val="ListLabel 196"/>
    <w:qFormat/>
    <w:rsid w:val="00142A4A"/>
    <w:rPr>
      <w:rFonts w:cs="OpenSymbol"/>
    </w:rPr>
  </w:style>
  <w:style w:type="character" w:customStyle="1" w:styleId="ListLabel197">
    <w:name w:val="ListLabel 197"/>
    <w:qFormat/>
    <w:rsid w:val="00142A4A"/>
    <w:rPr>
      <w:rFonts w:cs="OpenSymbol"/>
    </w:rPr>
  </w:style>
  <w:style w:type="character" w:customStyle="1" w:styleId="ListLabel198">
    <w:name w:val="ListLabel 198"/>
    <w:qFormat/>
    <w:rsid w:val="00142A4A"/>
    <w:rPr>
      <w:rFonts w:cs="OpenSymbol"/>
    </w:rPr>
  </w:style>
  <w:style w:type="character" w:customStyle="1" w:styleId="ListLabel199">
    <w:name w:val="ListLabel 199"/>
    <w:qFormat/>
    <w:rsid w:val="00142A4A"/>
    <w:rPr>
      <w:rFonts w:cs="OpenSymbol"/>
    </w:rPr>
  </w:style>
  <w:style w:type="character" w:customStyle="1" w:styleId="ListLabel200">
    <w:name w:val="ListLabel 200"/>
    <w:qFormat/>
    <w:rsid w:val="00142A4A"/>
    <w:rPr>
      <w:rFonts w:cs="OpenSymbol"/>
    </w:rPr>
  </w:style>
  <w:style w:type="character" w:customStyle="1" w:styleId="ListLabel201">
    <w:name w:val="ListLabel 201"/>
    <w:qFormat/>
    <w:rsid w:val="00142A4A"/>
    <w:rPr>
      <w:rFonts w:cs="OpenSymbol"/>
    </w:rPr>
  </w:style>
  <w:style w:type="character" w:customStyle="1" w:styleId="ListLabel202">
    <w:name w:val="ListLabel 202"/>
    <w:qFormat/>
    <w:rsid w:val="00142A4A"/>
    <w:rPr>
      <w:b/>
      <w:sz w:val="22"/>
    </w:rPr>
  </w:style>
  <w:style w:type="character" w:customStyle="1" w:styleId="ListLabel203">
    <w:name w:val="ListLabel 203"/>
    <w:qFormat/>
    <w:rsid w:val="00142A4A"/>
    <w:rPr>
      <w:b/>
      <w:sz w:val="22"/>
    </w:rPr>
  </w:style>
  <w:style w:type="character" w:customStyle="1" w:styleId="ListLabel204">
    <w:name w:val="ListLabel 204"/>
    <w:qFormat/>
    <w:rsid w:val="00142A4A"/>
    <w:rPr>
      <w:b/>
      <w:color w:val="0000FF"/>
      <w:sz w:val="22"/>
      <w:u w:val="single"/>
    </w:rPr>
  </w:style>
  <w:style w:type="character" w:customStyle="1" w:styleId="ListLabel205">
    <w:name w:val="ListLabel 205"/>
    <w:qFormat/>
    <w:rsid w:val="00142A4A"/>
    <w:rPr>
      <w:rFonts w:cs="Symbol"/>
      <w:sz w:val="22"/>
    </w:rPr>
  </w:style>
  <w:style w:type="character" w:customStyle="1" w:styleId="ListLabel206">
    <w:name w:val="ListLabel 206"/>
    <w:qFormat/>
    <w:rsid w:val="00142A4A"/>
    <w:rPr>
      <w:rFonts w:cs="OpenSymbol"/>
    </w:rPr>
  </w:style>
  <w:style w:type="character" w:customStyle="1" w:styleId="ListLabel207">
    <w:name w:val="ListLabel 207"/>
    <w:qFormat/>
    <w:rsid w:val="00142A4A"/>
    <w:rPr>
      <w:rFonts w:cs="OpenSymbol"/>
    </w:rPr>
  </w:style>
  <w:style w:type="character" w:customStyle="1" w:styleId="ListLabel208">
    <w:name w:val="ListLabel 208"/>
    <w:qFormat/>
    <w:rsid w:val="00142A4A"/>
    <w:rPr>
      <w:rFonts w:cs="OpenSymbol"/>
    </w:rPr>
  </w:style>
  <w:style w:type="character" w:customStyle="1" w:styleId="ListLabel209">
    <w:name w:val="ListLabel 209"/>
    <w:qFormat/>
    <w:rsid w:val="00142A4A"/>
    <w:rPr>
      <w:rFonts w:cs="OpenSymbol"/>
    </w:rPr>
  </w:style>
  <w:style w:type="character" w:customStyle="1" w:styleId="ListLabel210">
    <w:name w:val="ListLabel 210"/>
    <w:qFormat/>
    <w:rsid w:val="00142A4A"/>
    <w:rPr>
      <w:rFonts w:cs="OpenSymbol"/>
    </w:rPr>
  </w:style>
  <w:style w:type="character" w:customStyle="1" w:styleId="ListLabel211">
    <w:name w:val="ListLabel 211"/>
    <w:qFormat/>
    <w:rsid w:val="00142A4A"/>
    <w:rPr>
      <w:rFonts w:cs="OpenSymbol"/>
    </w:rPr>
  </w:style>
  <w:style w:type="character" w:customStyle="1" w:styleId="ListLabel212">
    <w:name w:val="ListLabel 212"/>
    <w:qFormat/>
    <w:rsid w:val="00142A4A"/>
    <w:rPr>
      <w:rFonts w:cs="OpenSymbol"/>
    </w:rPr>
  </w:style>
  <w:style w:type="character" w:customStyle="1" w:styleId="ListLabel213">
    <w:name w:val="ListLabel 213"/>
    <w:qFormat/>
    <w:rsid w:val="00142A4A"/>
    <w:rPr>
      <w:rFonts w:cs="OpenSymbol"/>
    </w:rPr>
  </w:style>
  <w:style w:type="character" w:customStyle="1" w:styleId="ListLabel214">
    <w:name w:val="ListLabel 214"/>
    <w:qFormat/>
    <w:rsid w:val="00142A4A"/>
    <w:rPr>
      <w:rFonts w:cs="Symbol"/>
      <w:sz w:val="22"/>
    </w:rPr>
  </w:style>
  <w:style w:type="character" w:customStyle="1" w:styleId="ListLabel215">
    <w:name w:val="ListLabel 215"/>
    <w:qFormat/>
    <w:rsid w:val="00142A4A"/>
    <w:rPr>
      <w:rFonts w:cs="OpenSymbol"/>
    </w:rPr>
  </w:style>
  <w:style w:type="character" w:customStyle="1" w:styleId="ListLabel216">
    <w:name w:val="ListLabel 216"/>
    <w:qFormat/>
    <w:rsid w:val="00142A4A"/>
    <w:rPr>
      <w:rFonts w:cs="OpenSymbol"/>
    </w:rPr>
  </w:style>
  <w:style w:type="character" w:customStyle="1" w:styleId="ListLabel217">
    <w:name w:val="ListLabel 217"/>
    <w:qFormat/>
    <w:rsid w:val="00142A4A"/>
    <w:rPr>
      <w:rFonts w:cs="OpenSymbol"/>
    </w:rPr>
  </w:style>
  <w:style w:type="character" w:customStyle="1" w:styleId="ListLabel218">
    <w:name w:val="ListLabel 218"/>
    <w:qFormat/>
    <w:rsid w:val="00142A4A"/>
    <w:rPr>
      <w:rFonts w:cs="OpenSymbol"/>
    </w:rPr>
  </w:style>
  <w:style w:type="character" w:customStyle="1" w:styleId="ListLabel219">
    <w:name w:val="ListLabel 219"/>
    <w:qFormat/>
    <w:rsid w:val="00142A4A"/>
    <w:rPr>
      <w:rFonts w:cs="OpenSymbol"/>
    </w:rPr>
  </w:style>
  <w:style w:type="character" w:customStyle="1" w:styleId="ListLabel220">
    <w:name w:val="ListLabel 220"/>
    <w:qFormat/>
    <w:rsid w:val="00142A4A"/>
    <w:rPr>
      <w:rFonts w:cs="OpenSymbol"/>
    </w:rPr>
  </w:style>
  <w:style w:type="character" w:customStyle="1" w:styleId="ListLabel221">
    <w:name w:val="ListLabel 221"/>
    <w:qFormat/>
    <w:rsid w:val="00142A4A"/>
    <w:rPr>
      <w:rFonts w:cs="OpenSymbol"/>
    </w:rPr>
  </w:style>
  <w:style w:type="character" w:customStyle="1" w:styleId="ListLabel222">
    <w:name w:val="ListLabel 222"/>
    <w:qFormat/>
    <w:rsid w:val="00142A4A"/>
    <w:rPr>
      <w:rFonts w:cs="OpenSymbol"/>
    </w:rPr>
  </w:style>
  <w:style w:type="character" w:customStyle="1" w:styleId="ListLabel223">
    <w:name w:val="ListLabel 223"/>
    <w:qFormat/>
    <w:rsid w:val="00142A4A"/>
    <w:rPr>
      <w:b/>
      <w:sz w:val="22"/>
    </w:rPr>
  </w:style>
  <w:style w:type="character" w:customStyle="1" w:styleId="ListLabel224">
    <w:name w:val="ListLabel 224"/>
    <w:qFormat/>
    <w:rsid w:val="00142A4A"/>
    <w:rPr>
      <w:b/>
      <w:sz w:val="22"/>
    </w:rPr>
  </w:style>
  <w:style w:type="character" w:customStyle="1" w:styleId="ListLabel225">
    <w:name w:val="ListLabel 225"/>
    <w:qFormat/>
    <w:rsid w:val="00142A4A"/>
    <w:rPr>
      <w:b/>
      <w:color w:val="0000FF"/>
      <w:sz w:val="22"/>
      <w:u w:val="single"/>
    </w:rPr>
  </w:style>
  <w:style w:type="character" w:customStyle="1" w:styleId="ListLabel226">
    <w:name w:val="ListLabel 226"/>
    <w:qFormat/>
    <w:rsid w:val="00142A4A"/>
    <w:rPr>
      <w:rFonts w:cs="Symbol"/>
      <w:sz w:val="22"/>
    </w:rPr>
  </w:style>
  <w:style w:type="character" w:customStyle="1" w:styleId="ListLabel227">
    <w:name w:val="ListLabel 227"/>
    <w:qFormat/>
    <w:rsid w:val="00142A4A"/>
    <w:rPr>
      <w:rFonts w:cs="OpenSymbol"/>
    </w:rPr>
  </w:style>
  <w:style w:type="character" w:customStyle="1" w:styleId="ListLabel228">
    <w:name w:val="ListLabel 228"/>
    <w:qFormat/>
    <w:rsid w:val="00142A4A"/>
    <w:rPr>
      <w:rFonts w:cs="OpenSymbol"/>
    </w:rPr>
  </w:style>
  <w:style w:type="character" w:customStyle="1" w:styleId="ListLabel229">
    <w:name w:val="ListLabel 229"/>
    <w:qFormat/>
    <w:rsid w:val="00142A4A"/>
    <w:rPr>
      <w:rFonts w:cs="OpenSymbol"/>
    </w:rPr>
  </w:style>
  <w:style w:type="character" w:customStyle="1" w:styleId="ListLabel230">
    <w:name w:val="ListLabel 230"/>
    <w:qFormat/>
    <w:rsid w:val="00142A4A"/>
    <w:rPr>
      <w:rFonts w:cs="OpenSymbol"/>
    </w:rPr>
  </w:style>
  <w:style w:type="character" w:customStyle="1" w:styleId="ListLabel231">
    <w:name w:val="ListLabel 231"/>
    <w:qFormat/>
    <w:rsid w:val="00142A4A"/>
    <w:rPr>
      <w:rFonts w:cs="OpenSymbol"/>
    </w:rPr>
  </w:style>
  <w:style w:type="character" w:customStyle="1" w:styleId="ListLabel232">
    <w:name w:val="ListLabel 232"/>
    <w:qFormat/>
    <w:rsid w:val="00142A4A"/>
    <w:rPr>
      <w:rFonts w:cs="OpenSymbol"/>
    </w:rPr>
  </w:style>
  <w:style w:type="character" w:customStyle="1" w:styleId="ListLabel233">
    <w:name w:val="ListLabel 233"/>
    <w:qFormat/>
    <w:rsid w:val="00142A4A"/>
    <w:rPr>
      <w:rFonts w:cs="OpenSymbol"/>
    </w:rPr>
  </w:style>
  <w:style w:type="character" w:customStyle="1" w:styleId="ListLabel234">
    <w:name w:val="ListLabel 234"/>
    <w:qFormat/>
    <w:rsid w:val="00142A4A"/>
    <w:rPr>
      <w:rFonts w:cs="OpenSymbol"/>
    </w:rPr>
  </w:style>
  <w:style w:type="character" w:customStyle="1" w:styleId="ListLabel235">
    <w:name w:val="ListLabel 235"/>
    <w:qFormat/>
    <w:rsid w:val="00142A4A"/>
    <w:rPr>
      <w:rFonts w:cs="Symbol"/>
      <w:sz w:val="22"/>
    </w:rPr>
  </w:style>
  <w:style w:type="character" w:customStyle="1" w:styleId="ListLabel236">
    <w:name w:val="ListLabel 236"/>
    <w:qFormat/>
    <w:rsid w:val="00142A4A"/>
    <w:rPr>
      <w:rFonts w:cs="OpenSymbol"/>
    </w:rPr>
  </w:style>
  <w:style w:type="character" w:customStyle="1" w:styleId="ListLabel237">
    <w:name w:val="ListLabel 237"/>
    <w:qFormat/>
    <w:rsid w:val="00142A4A"/>
    <w:rPr>
      <w:rFonts w:cs="OpenSymbol"/>
    </w:rPr>
  </w:style>
  <w:style w:type="character" w:customStyle="1" w:styleId="ListLabel238">
    <w:name w:val="ListLabel 238"/>
    <w:qFormat/>
    <w:rsid w:val="00142A4A"/>
    <w:rPr>
      <w:rFonts w:cs="OpenSymbol"/>
    </w:rPr>
  </w:style>
  <w:style w:type="character" w:customStyle="1" w:styleId="ListLabel239">
    <w:name w:val="ListLabel 239"/>
    <w:qFormat/>
    <w:rsid w:val="00142A4A"/>
    <w:rPr>
      <w:rFonts w:cs="OpenSymbol"/>
    </w:rPr>
  </w:style>
  <w:style w:type="character" w:customStyle="1" w:styleId="ListLabel240">
    <w:name w:val="ListLabel 240"/>
    <w:qFormat/>
    <w:rsid w:val="00142A4A"/>
    <w:rPr>
      <w:rFonts w:cs="OpenSymbol"/>
    </w:rPr>
  </w:style>
  <w:style w:type="character" w:customStyle="1" w:styleId="ListLabel241">
    <w:name w:val="ListLabel 241"/>
    <w:qFormat/>
    <w:rsid w:val="00142A4A"/>
    <w:rPr>
      <w:rFonts w:cs="OpenSymbol"/>
    </w:rPr>
  </w:style>
  <w:style w:type="character" w:customStyle="1" w:styleId="ListLabel242">
    <w:name w:val="ListLabel 242"/>
    <w:qFormat/>
    <w:rsid w:val="00142A4A"/>
    <w:rPr>
      <w:rFonts w:cs="OpenSymbol"/>
    </w:rPr>
  </w:style>
  <w:style w:type="character" w:customStyle="1" w:styleId="ListLabel243">
    <w:name w:val="ListLabel 243"/>
    <w:qFormat/>
    <w:rsid w:val="00142A4A"/>
    <w:rPr>
      <w:rFonts w:cs="OpenSymbol"/>
    </w:rPr>
  </w:style>
  <w:style w:type="character" w:customStyle="1" w:styleId="ListLabel244">
    <w:name w:val="ListLabel 244"/>
    <w:qFormat/>
    <w:rsid w:val="00142A4A"/>
    <w:rPr>
      <w:b/>
      <w:sz w:val="22"/>
    </w:rPr>
  </w:style>
  <w:style w:type="character" w:customStyle="1" w:styleId="ListLabel245">
    <w:name w:val="ListLabel 245"/>
    <w:qFormat/>
    <w:rsid w:val="00142A4A"/>
    <w:rPr>
      <w:b/>
      <w:sz w:val="22"/>
    </w:rPr>
  </w:style>
  <w:style w:type="character" w:customStyle="1" w:styleId="ListLabel246">
    <w:name w:val="ListLabel 246"/>
    <w:qFormat/>
    <w:rsid w:val="00142A4A"/>
    <w:rPr>
      <w:b/>
      <w:color w:val="0000FF"/>
      <w:sz w:val="22"/>
      <w:u w:val="single"/>
    </w:rPr>
  </w:style>
  <w:style w:type="character" w:customStyle="1" w:styleId="Wyrnienie">
    <w:name w:val="Wyróżnienie"/>
    <w:basedOn w:val="Domylnaczcionkaakapitu"/>
    <w:uiPriority w:val="20"/>
    <w:qFormat/>
    <w:locked/>
    <w:rsid w:val="00EA0611"/>
    <w:rPr>
      <w:i/>
      <w:iCs/>
    </w:rPr>
  </w:style>
  <w:style w:type="character" w:customStyle="1" w:styleId="ListLabel247">
    <w:name w:val="ListLabel 247"/>
    <w:qFormat/>
    <w:rsid w:val="006A3987"/>
    <w:rPr>
      <w:rFonts w:cs="Symbol"/>
      <w:sz w:val="22"/>
    </w:rPr>
  </w:style>
  <w:style w:type="character" w:customStyle="1" w:styleId="ListLabel248">
    <w:name w:val="ListLabel 248"/>
    <w:qFormat/>
    <w:rsid w:val="006A3987"/>
    <w:rPr>
      <w:rFonts w:cs="OpenSymbol"/>
    </w:rPr>
  </w:style>
  <w:style w:type="character" w:customStyle="1" w:styleId="ListLabel249">
    <w:name w:val="ListLabel 249"/>
    <w:qFormat/>
    <w:rsid w:val="006A3987"/>
    <w:rPr>
      <w:rFonts w:cs="OpenSymbol"/>
    </w:rPr>
  </w:style>
  <w:style w:type="character" w:customStyle="1" w:styleId="ListLabel250">
    <w:name w:val="ListLabel 250"/>
    <w:qFormat/>
    <w:rsid w:val="006A3987"/>
    <w:rPr>
      <w:rFonts w:cs="OpenSymbol"/>
    </w:rPr>
  </w:style>
  <w:style w:type="character" w:customStyle="1" w:styleId="ListLabel251">
    <w:name w:val="ListLabel 251"/>
    <w:qFormat/>
    <w:rsid w:val="006A3987"/>
    <w:rPr>
      <w:rFonts w:cs="OpenSymbol"/>
    </w:rPr>
  </w:style>
  <w:style w:type="character" w:customStyle="1" w:styleId="ListLabel252">
    <w:name w:val="ListLabel 252"/>
    <w:qFormat/>
    <w:rsid w:val="006A3987"/>
    <w:rPr>
      <w:rFonts w:cs="OpenSymbol"/>
    </w:rPr>
  </w:style>
  <w:style w:type="character" w:customStyle="1" w:styleId="ListLabel253">
    <w:name w:val="ListLabel 253"/>
    <w:qFormat/>
    <w:rsid w:val="006A3987"/>
    <w:rPr>
      <w:rFonts w:cs="OpenSymbol"/>
    </w:rPr>
  </w:style>
  <w:style w:type="character" w:customStyle="1" w:styleId="ListLabel254">
    <w:name w:val="ListLabel 254"/>
    <w:qFormat/>
    <w:rsid w:val="006A3987"/>
    <w:rPr>
      <w:rFonts w:cs="OpenSymbol"/>
    </w:rPr>
  </w:style>
  <w:style w:type="character" w:customStyle="1" w:styleId="ListLabel255">
    <w:name w:val="ListLabel 255"/>
    <w:qFormat/>
    <w:rsid w:val="006A3987"/>
    <w:rPr>
      <w:rFonts w:cs="OpenSymbol"/>
    </w:rPr>
  </w:style>
  <w:style w:type="character" w:customStyle="1" w:styleId="ListLabel256">
    <w:name w:val="ListLabel 256"/>
    <w:qFormat/>
    <w:rsid w:val="006A3987"/>
    <w:rPr>
      <w:rFonts w:cs="Symbol"/>
      <w:sz w:val="22"/>
    </w:rPr>
  </w:style>
  <w:style w:type="character" w:customStyle="1" w:styleId="ListLabel257">
    <w:name w:val="ListLabel 257"/>
    <w:qFormat/>
    <w:rsid w:val="006A3987"/>
    <w:rPr>
      <w:rFonts w:cs="OpenSymbol"/>
    </w:rPr>
  </w:style>
  <w:style w:type="character" w:customStyle="1" w:styleId="ListLabel258">
    <w:name w:val="ListLabel 258"/>
    <w:qFormat/>
    <w:rsid w:val="006A3987"/>
    <w:rPr>
      <w:rFonts w:cs="OpenSymbol"/>
    </w:rPr>
  </w:style>
  <w:style w:type="character" w:customStyle="1" w:styleId="ListLabel259">
    <w:name w:val="ListLabel 259"/>
    <w:qFormat/>
    <w:rsid w:val="006A3987"/>
    <w:rPr>
      <w:rFonts w:cs="OpenSymbol"/>
    </w:rPr>
  </w:style>
  <w:style w:type="character" w:customStyle="1" w:styleId="ListLabel260">
    <w:name w:val="ListLabel 260"/>
    <w:qFormat/>
    <w:rsid w:val="006A3987"/>
    <w:rPr>
      <w:rFonts w:cs="OpenSymbol"/>
    </w:rPr>
  </w:style>
  <w:style w:type="character" w:customStyle="1" w:styleId="ListLabel261">
    <w:name w:val="ListLabel 261"/>
    <w:qFormat/>
    <w:rsid w:val="006A3987"/>
    <w:rPr>
      <w:rFonts w:cs="OpenSymbol"/>
    </w:rPr>
  </w:style>
  <w:style w:type="character" w:customStyle="1" w:styleId="ListLabel262">
    <w:name w:val="ListLabel 262"/>
    <w:qFormat/>
    <w:rsid w:val="006A3987"/>
    <w:rPr>
      <w:rFonts w:cs="OpenSymbol"/>
    </w:rPr>
  </w:style>
  <w:style w:type="character" w:customStyle="1" w:styleId="ListLabel263">
    <w:name w:val="ListLabel 263"/>
    <w:qFormat/>
    <w:rsid w:val="006A3987"/>
    <w:rPr>
      <w:rFonts w:cs="OpenSymbol"/>
    </w:rPr>
  </w:style>
  <w:style w:type="character" w:customStyle="1" w:styleId="ListLabel264">
    <w:name w:val="ListLabel 264"/>
    <w:qFormat/>
    <w:rsid w:val="006A3987"/>
    <w:rPr>
      <w:rFonts w:cs="OpenSymbol"/>
    </w:rPr>
  </w:style>
  <w:style w:type="character" w:customStyle="1" w:styleId="ListLabel265">
    <w:name w:val="ListLabel 265"/>
    <w:qFormat/>
    <w:rsid w:val="006A3987"/>
    <w:rPr>
      <w:b/>
      <w:sz w:val="22"/>
    </w:rPr>
  </w:style>
  <w:style w:type="character" w:customStyle="1" w:styleId="ListLabel266">
    <w:name w:val="ListLabel 266"/>
    <w:qFormat/>
    <w:rsid w:val="006A3987"/>
    <w:rPr>
      <w:b/>
      <w:sz w:val="22"/>
    </w:rPr>
  </w:style>
  <w:style w:type="character" w:customStyle="1" w:styleId="ListLabel267">
    <w:name w:val="ListLabel 267"/>
    <w:qFormat/>
    <w:rsid w:val="006A3987"/>
  </w:style>
  <w:style w:type="character" w:customStyle="1" w:styleId="ListLabel268">
    <w:name w:val="ListLabel 268"/>
    <w:qFormat/>
    <w:rsid w:val="006A3987"/>
    <w:rPr>
      <w:rFonts w:cs="Symbol"/>
      <w:sz w:val="22"/>
    </w:rPr>
  </w:style>
  <w:style w:type="character" w:customStyle="1" w:styleId="ListLabel269">
    <w:name w:val="ListLabel 269"/>
    <w:qFormat/>
    <w:rsid w:val="006A3987"/>
    <w:rPr>
      <w:rFonts w:cs="OpenSymbol"/>
    </w:rPr>
  </w:style>
  <w:style w:type="character" w:customStyle="1" w:styleId="ListLabel270">
    <w:name w:val="ListLabel 270"/>
    <w:qFormat/>
    <w:rsid w:val="006A3987"/>
    <w:rPr>
      <w:rFonts w:cs="OpenSymbol"/>
    </w:rPr>
  </w:style>
  <w:style w:type="character" w:customStyle="1" w:styleId="ListLabel271">
    <w:name w:val="ListLabel 271"/>
    <w:qFormat/>
    <w:rsid w:val="006A3987"/>
    <w:rPr>
      <w:rFonts w:cs="OpenSymbol"/>
    </w:rPr>
  </w:style>
  <w:style w:type="character" w:customStyle="1" w:styleId="ListLabel272">
    <w:name w:val="ListLabel 272"/>
    <w:qFormat/>
    <w:rsid w:val="006A3987"/>
    <w:rPr>
      <w:rFonts w:cs="OpenSymbol"/>
    </w:rPr>
  </w:style>
  <w:style w:type="character" w:customStyle="1" w:styleId="ListLabel273">
    <w:name w:val="ListLabel 273"/>
    <w:qFormat/>
    <w:rsid w:val="006A3987"/>
    <w:rPr>
      <w:rFonts w:cs="OpenSymbol"/>
    </w:rPr>
  </w:style>
  <w:style w:type="character" w:customStyle="1" w:styleId="ListLabel274">
    <w:name w:val="ListLabel 274"/>
    <w:qFormat/>
    <w:rsid w:val="006A3987"/>
    <w:rPr>
      <w:rFonts w:cs="OpenSymbol"/>
    </w:rPr>
  </w:style>
  <w:style w:type="character" w:customStyle="1" w:styleId="ListLabel275">
    <w:name w:val="ListLabel 275"/>
    <w:qFormat/>
    <w:rsid w:val="006A3987"/>
    <w:rPr>
      <w:rFonts w:cs="OpenSymbol"/>
    </w:rPr>
  </w:style>
  <w:style w:type="character" w:customStyle="1" w:styleId="ListLabel276">
    <w:name w:val="ListLabel 276"/>
    <w:qFormat/>
    <w:rsid w:val="006A3987"/>
    <w:rPr>
      <w:rFonts w:cs="OpenSymbol"/>
    </w:rPr>
  </w:style>
  <w:style w:type="character" w:customStyle="1" w:styleId="ListLabel277">
    <w:name w:val="ListLabel 277"/>
    <w:qFormat/>
    <w:rsid w:val="006A3987"/>
    <w:rPr>
      <w:rFonts w:cs="Symbol"/>
      <w:sz w:val="22"/>
    </w:rPr>
  </w:style>
  <w:style w:type="character" w:customStyle="1" w:styleId="ListLabel278">
    <w:name w:val="ListLabel 278"/>
    <w:qFormat/>
    <w:rsid w:val="006A3987"/>
    <w:rPr>
      <w:rFonts w:cs="OpenSymbol"/>
    </w:rPr>
  </w:style>
  <w:style w:type="character" w:customStyle="1" w:styleId="ListLabel279">
    <w:name w:val="ListLabel 279"/>
    <w:qFormat/>
    <w:rsid w:val="006A3987"/>
    <w:rPr>
      <w:rFonts w:cs="OpenSymbol"/>
    </w:rPr>
  </w:style>
  <w:style w:type="character" w:customStyle="1" w:styleId="ListLabel280">
    <w:name w:val="ListLabel 280"/>
    <w:qFormat/>
    <w:rsid w:val="006A3987"/>
    <w:rPr>
      <w:rFonts w:cs="OpenSymbol"/>
    </w:rPr>
  </w:style>
  <w:style w:type="character" w:customStyle="1" w:styleId="ListLabel281">
    <w:name w:val="ListLabel 281"/>
    <w:qFormat/>
    <w:rsid w:val="006A3987"/>
    <w:rPr>
      <w:rFonts w:cs="OpenSymbol"/>
    </w:rPr>
  </w:style>
  <w:style w:type="character" w:customStyle="1" w:styleId="ListLabel282">
    <w:name w:val="ListLabel 282"/>
    <w:qFormat/>
    <w:rsid w:val="006A3987"/>
    <w:rPr>
      <w:rFonts w:cs="OpenSymbol"/>
    </w:rPr>
  </w:style>
  <w:style w:type="character" w:customStyle="1" w:styleId="ListLabel283">
    <w:name w:val="ListLabel 283"/>
    <w:qFormat/>
    <w:rsid w:val="006A3987"/>
    <w:rPr>
      <w:rFonts w:cs="OpenSymbol"/>
    </w:rPr>
  </w:style>
  <w:style w:type="character" w:customStyle="1" w:styleId="ListLabel284">
    <w:name w:val="ListLabel 284"/>
    <w:qFormat/>
    <w:rsid w:val="006A3987"/>
    <w:rPr>
      <w:rFonts w:cs="OpenSymbol"/>
    </w:rPr>
  </w:style>
  <w:style w:type="character" w:customStyle="1" w:styleId="ListLabel285">
    <w:name w:val="ListLabel 285"/>
    <w:qFormat/>
    <w:rsid w:val="006A3987"/>
    <w:rPr>
      <w:rFonts w:cs="OpenSymbol"/>
    </w:rPr>
  </w:style>
  <w:style w:type="character" w:customStyle="1" w:styleId="ListLabel286">
    <w:name w:val="ListLabel 286"/>
    <w:qFormat/>
    <w:rsid w:val="006A3987"/>
    <w:rPr>
      <w:b/>
      <w:sz w:val="22"/>
    </w:rPr>
  </w:style>
  <w:style w:type="character" w:customStyle="1" w:styleId="ListLabel287">
    <w:name w:val="ListLabel 287"/>
    <w:qFormat/>
    <w:rsid w:val="006A3987"/>
    <w:rPr>
      <w:b/>
      <w:sz w:val="22"/>
    </w:rPr>
  </w:style>
  <w:style w:type="character" w:customStyle="1" w:styleId="ListLabel288">
    <w:name w:val="ListLabel 288"/>
    <w:qFormat/>
    <w:rsid w:val="006A3987"/>
  </w:style>
  <w:style w:type="character" w:customStyle="1" w:styleId="ListLabel289">
    <w:name w:val="ListLabel 289"/>
    <w:qFormat/>
    <w:rsid w:val="006A3987"/>
    <w:rPr>
      <w:rFonts w:cs="Symbol"/>
      <w:sz w:val="22"/>
    </w:rPr>
  </w:style>
  <w:style w:type="character" w:customStyle="1" w:styleId="ListLabel290">
    <w:name w:val="ListLabel 290"/>
    <w:qFormat/>
    <w:rsid w:val="006A3987"/>
    <w:rPr>
      <w:rFonts w:cs="OpenSymbol"/>
    </w:rPr>
  </w:style>
  <w:style w:type="character" w:customStyle="1" w:styleId="ListLabel291">
    <w:name w:val="ListLabel 291"/>
    <w:qFormat/>
    <w:rsid w:val="006A3987"/>
    <w:rPr>
      <w:rFonts w:cs="OpenSymbol"/>
    </w:rPr>
  </w:style>
  <w:style w:type="character" w:customStyle="1" w:styleId="ListLabel292">
    <w:name w:val="ListLabel 292"/>
    <w:qFormat/>
    <w:rsid w:val="006A3987"/>
    <w:rPr>
      <w:rFonts w:cs="OpenSymbol"/>
    </w:rPr>
  </w:style>
  <w:style w:type="character" w:customStyle="1" w:styleId="ListLabel293">
    <w:name w:val="ListLabel 293"/>
    <w:qFormat/>
    <w:rsid w:val="006A3987"/>
    <w:rPr>
      <w:rFonts w:cs="OpenSymbol"/>
    </w:rPr>
  </w:style>
  <w:style w:type="character" w:customStyle="1" w:styleId="ListLabel294">
    <w:name w:val="ListLabel 294"/>
    <w:qFormat/>
    <w:rsid w:val="006A3987"/>
    <w:rPr>
      <w:rFonts w:cs="OpenSymbol"/>
    </w:rPr>
  </w:style>
  <w:style w:type="character" w:customStyle="1" w:styleId="ListLabel295">
    <w:name w:val="ListLabel 295"/>
    <w:qFormat/>
    <w:rsid w:val="006A3987"/>
    <w:rPr>
      <w:rFonts w:cs="OpenSymbol"/>
    </w:rPr>
  </w:style>
  <w:style w:type="character" w:customStyle="1" w:styleId="ListLabel296">
    <w:name w:val="ListLabel 296"/>
    <w:qFormat/>
    <w:rsid w:val="006A3987"/>
    <w:rPr>
      <w:rFonts w:cs="OpenSymbol"/>
    </w:rPr>
  </w:style>
  <w:style w:type="character" w:customStyle="1" w:styleId="ListLabel297">
    <w:name w:val="ListLabel 297"/>
    <w:qFormat/>
    <w:rsid w:val="006A3987"/>
    <w:rPr>
      <w:rFonts w:cs="OpenSymbol"/>
    </w:rPr>
  </w:style>
  <w:style w:type="character" w:customStyle="1" w:styleId="ListLabel298">
    <w:name w:val="ListLabel 298"/>
    <w:qFormat/>
    <w:rsid w:val="006A3987"/>
    <w:rPr>
      <w:rFonts w:cs="Symbol"/>
      <w:sz w:val="22"/>
    </w:rPr>
  </w:style>
  <w:style w:type="character" w:customStyle="1" w:styleId="ListLabel299">
    <w:name w:val="ListLabel 299"/>
    <w:qFormat/>
    <w:rsid w:val="006A3987"/>
    <w:rPr>
      <w:rFonts w:cs="OpenSymbol"/>
    </w:rPr>
  </w:style>
  <w:style w:type="character" w:customStyle="1" w:styleId="ListLabel300">
    <w:name w:val="ListLabel 300"/>
    <w:qFormat/>
    <w:rsid w:val="006A3987"/>
    <w:rPr>
      <w:rFonts w:cs="OpenSymbol"/>
    </w:rPr>
  </w:style>
  <w:style w:type="character" w:customStyle="1" w:styleId="ListLabel301">
    <w:name w:val="ListLabel 301"/>
    <w:qFormat/>
    <w:rsid w:val="006A3987"/>
    <w:rPr>
      <w:rFonts w:cs="OpenSymbol"/>
    </w:rPr>
  </w:style>
  <w:style w:type="character" w:customStyle="1" w:styleId="ListLabel302">
    <w:name w:val="ListLabel 302"/>
    <w:qFormat/>
    <w:rsid w:val="006A3987"/>
    <w:rPr>
      <w:rFonts w:cs="OpenSymbol"/>
    </w:rPr>
  </w:style>
  <w:style w:type="character" w:customStyle="1" w:styleId="ListLabel303">
    <w:name w:val="ListLabel 303"/>
    <w:qFormat/>
    <w:rsid w:val="006A3987"/>
    <w:rPr>
      <w:rFonts w:cs="OpenSymbol"/>
    </w:rPr>
  </w:style>
  <w:style w:type="character" w:customStyle="1" w:styleId="ListLabel304">
    <w:name w:val="ListLabel 304"/>
    <w:qFormat/>
    <w:rsid w:val="006A3987"/>
    <w:rPr>
      <w:rFonts w:cs="OpenSymbol"/>
    </w:rPr>
  </w:style>
  <w:style w:type="character" w:customStyle="1" w:styleId="ListLabel305">
    <w:name w:val="ListLabel 305"/>
    <w:qFormat/>
    <w:rsid w:val="006A3987"/>
    <w:rPr>
      <w:rFonts w:cs="OpenSymbol"/>
    </w:rPr>
  </w:style>
  <w:style w:type="character" w:customStyle="1" w:styleId="ListLabel306">
    <w:name w:val="ListLabel 306"/>
    <w:qFormat/>
    <w:rsid w:val="006A3987"/>
    <w:rPr>
      <w:rFonts w:cs="OpenSymbol"/>
    </w:rPr>
  </w:style>
  <w:style w:type="character" w:customStyle="1" w:styleId="ListLabel307">
    <w:name w:val="ListLabel 307"/>
    <w:qFormat/>
    <w:rsid w:val="006A3987"/>
    <w:rPr>
      <w:b/>
      <w:sz w:val="22"/>
    </w:rPr>
  </w:style>
  <w:style w:type="character" w:customStyle="1" w:styleId="ListLabel308">
    <w:name w:val="ListLabel 308"/>
    <w:qFormat/>
    <w:rsid w:val="006A3987"/>
    <w:rPr>
      <w:b/>
      <w:sz w:val="22"/>
    </w:rPr>
  </w:style>
  <w:style w:type="character" w:customStyle="1" w:styleId="ListLabel309">
    <w:name w:val="ListLabel 309"/>
    <w:qFormat/>
    <w:rsid w:val="006A3987"/>
  </w:style>
  <w:style w:type="character" w:customStyle="1" w:styleId="ListLabel310">
    <w:name w:val="ListLabel 310"/>
    <w:qFormat/>
    <w:rsid w:val="006A3987"/>
    <w:rPr>
      <w:rFonts w:cs="Symbol"/>
      <w:sz w:val="22"/>
    </w:rPr>
  </w:style>
  <w:style w:type="character" w:customStyle="1" w:styleId="ListLabel311">
    <w:name w:val="ListLabel 311"/>
    <w:qFormat/>
    <w:rsid w:val="006A3987"/>
    <w:rPr>
      <w:rFonts w:cs="OpenSymbol"/>
    </w:rPr>
  </w:style>
  <w:style w:type="character" w:customStyle="1" w:styleId="ListLabel312">
    <w:name w:val="ListLabel 312"/>
    <w:qFormat/>
    <w:rsid w:val="006A3987"/>
    <w:rPr>
      <w:rFonts w:cs="OpenSymbol"/>
    </w:rPr>
  </w:style>
  <w:style w:type="character" w:customStyle="1" w:styleId="ListLabel313">
    <w:name w:val="ListLabel 313"/>
    <w:qFormat/>
    <w:rsid w:val="006A3987"/>
    <w:rPr>
      <w:rFonts w:cs="OpenSymbol"/>
    </w:rPr>
  </w:style>
  <w:style w:type="character" w:customStyle="1" w:styleId="ListLabel314">
    <w:name w:val="ListLabel 314"/>
    <w:qFormat/>
    <w:rsid w:val="006A3987"/>
    <w:rPr>
      <w:rFonts w:cs="OpenSymbol"/>
    </w:rPr>
  </w:style>
  <w:style w:type="character" w:customStyle="1" w:styleId="ListLabel315">
    <w:name w:val="ListLabel 315"/>
    <w:qFormat/>
    <w:rsid w:val="006A3987"/>
    <w:rPr>
      <w:rFonts w:cs="OpenSymbol"/>
    </w:rPr>
  </w:style>
  <w:style w:type="character" w:customStyle="1" w:styleId="ListLabel316">
    <w:name w:val="ListLabel 316"/>
    <w:qFormat/>
    <w:rsid w:val="006A3987"/>
    <w:rPr>
      <w:rFonts w:cs="OpenSymbol"/>
    </w:rPr>
  </w:style>
  <w:style w:type="character" w:customStyle="1" w:styleId="ListLabel317">
    <w:name w:val="ListLabel 317"/>
    <w:qFormat/>
    <w:rsid w:val="006A3987"/>
    <w:rPr>
      <w:rFonts w:cs="OpenSymbol"/>
    </w:rPr>
  </w:style>
  <w:style w:type="character" w:customStyle="1" w:styleId="ListLabel318">
    <w:name w:val="ListLabel 318"/>
    <w:qFormat/>
    <w:rsid w:val="006A3987"/>
    <w:rPr>
      <w:rFonts w:cs="OpenSymbol"/>
    </w:rPr>
  </w:style>
  <w:style w:type="character" w:customStyle="1" w:styleId="ListLabel319">
    <w:name w:val="ListLabel 319"/>
    <w:qFormat/>
    <w:rsid w:val="006A3987"/>
    <w:rPr>
      <w:rFonts w:cs="Symbol"/>
      <w:sz w:val="22"/>
    </w:rPr>
  </w:style>
  <w:style w:type="character" w:customStyle="1" w:styleId="ListLabel320">
    <w:name w:val="ListLabel 320"/>
    <w:qFormat/>
    <w:rsid w:val="006A3987"/>
    <w:rPr>
      <w:rFonts w:cs="OpenSymbol"/>
    </w:rPr>
  </w:style>
  <w:style w:type="character" w:customStyle="1" w:styleId="ListLabel321">
    <w:name w:val="ListLabel 321"/>
    <w:qFormat/>
    <w:rsid w:val="006A3987"/>
    <w:rPr>
      <w:rFonts w:cs="OpenSymbol"/>
    </w:rPr>
  </w:style>
  <w:style w:type="character" w:customStyle="1" w:styleId="ListLabel322">
    <w:name w:val="ListLabel 322"/>
    <w:qFormat/>
    <w:rsid w:val="006A3987"/>
    <w:rPr>
      <w:rFonts w:cs="OpenSymbol"/>
    </w:rPr>
  </w:style>
  <w:style w:type="character" w:customStyle="1" w:styleId="ListLabel323">
    <w:name w:val="ListLabel 323"/>
    <w:qFormat/>
    <w:rsid w:val="006A3987"/>
    <w:rPr>
      <w:rFonts w:cs="OpenSymbol"/>
    </w:rPr>
  </w:style>
  <w:style w:type="character" w:customStyle="1" w:styleId="ListLabel324">
    <w:name w:val="ListLabel 324"/>
    <w:qFormat/>
    <w:rsid w:val="006A3987"/>
    <w:rPr>
      <w:rFonts w:cs="OpenSymbol"/>
    </w:rPr>
  </w:style>
  <w:style w:type="character" w:customStyle="1" w:styleId="ListLabel325">
    <w:name w:val="ListLabel 325"/>
    <w:qFormat/>
    <w:rsid w:val="006A3987"/>
    <w:rPr>
      <w:rFonts w:cs="OpenSymbol"/>
    </w:rPr>
  </w:style>
  <w:style w:type="character" w:customStyle="1" w:styleId="ListLabel326">
    <w:name w:val="ListLabel 326"/>
    <w:qFormat/>
    <w:rsid w:val="006A3987"/>
    <w:rPr>
      <w:rFonts w:cs="OpenSymbol"/>
    </w:rPr>
  </w:style>
  <w:style w:type="character" w:customStyle="1" w:styleId="ListLabel327">
    <w:name w:val="ListLabel 327"/>
    <w:qFormat/>
    <w:rsid w:val="006A3987"/>
    <w:rPr>
      <w:rFonts w:cs="OpenSymbol"/>
    </w:rPr>
  </w:style>
  <w:style w:type="character" w:customStyle="1" w:styleId="ListLabel328">
    <w:name w:val="ListLabel 328"/>
    <w:qFormat/>
    <w:rsid w:val="006A3987"/>
    <w:rPr>
      <w:b/>
      <w:sz w:val="22"/>
    </w:rPr>
  </w:style>
  <w:style w:type="character" w:customStyle="1" w:styleId="ListLabel329">
    <w:name w:val="ListLabel 329"/>
    <w:qFormat/>
    <w:rsid w:val="006A3987"/>
    <w:rPr>
      <w:b/>
      <w:sz w:val="22"/>
    </w:rPr>
  </w:style>
  <w:style w:type="character" w:customStyle="1" w:styleId="ListLabel330">
    <w:name w:val="ListLabel 330"/>
    <w:qFormat/>
    <w:rsid w:val="006A3987"/>
  </w:style>
  <w:style w:type="paragraph" w:styleId="Nagwek">
    <w:name w:val="header"/>
    <w:aliases w:val="Znak"/>
    <w:basedOn w:val="Normalny"/>
    <w:next w:val="Tekstpodstawowy"/>
    <w:link w:val="NagwekZnak"/>
    <w:uiPriority w:val="99"/>
    <w:qFormat/>
    <w:rsid w:val="006A39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657C"/>
    <w:pPr>
      <w:spacing w:after="120"/>
    </w:pPr>
  </w:style>
  <w:style w:type="paragraph" w:styleId="Lista">
    <w:name w:val="List"/>
    <w:basedOn w:val="Tekstpodstawowy"/>
    <w:uiPriority w:val="99"/>
    <w:rsid w:val="00EE657C"/>
  </w:style>
  <w:style w:type="paragraph" w:customStyle="1" w:styleId="Legenda1">
    <w:name w:val="Legenda1"/>
    <w:basedOn w:val="Normalny"/>
    <w:qFormat/>
    <w:rsid w:val="00142A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EE657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657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11">
    <w:name w:val="Nagłówek1"/>
    <w:basedOn w:val="Normalny"/>
    <w:next w:val="Tekstpodstawowy"/>
    <w:uiPriority w:val="99"/>
    <w:qFormat/>
    <w:rsid w:val="00EE657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EE657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qFormat/>
    <w:rsid w:val="00EE657C"/>
    <w:pPr>
      <w:suppressLineNumbers/>
    </w:pPr>
  </w:style>
  <w:style w:type="paragraph" w:customStyle="1" w:styleId="Default">
    <w:name w:val="Default"/>
    <w:basedOn w:val="Normalny"/>
    <w:uiPriority w:val="99"/>
    <w:qFormat/>
    <w:rsid w:val="00EE657C"/>
    <w:rPr>
      <w:rFonts w:ascii="Arial" w:hAnsi="Arial" w:cs="Arial"/>
      <w:color w:val="000000"/>
    </w:rPr>
  </w:style>
  <w:style w:type="paragraph" w:customStyle="1" w:styleId="Nagwektabeli">
    <w:name w:val="Nagłówek tabeli"/>
    <w:basedOn w:val="Zawartotabeli"/>
    <w:uiPriority w:val="99"/>
    <w:qFormat/>
    <w:rsid w:val="00EE657C"/>
    <w:pPr>
      <w:jc w:val="center"/>
    </w:pPr>
    <w:rPr>
      <w:b/>
      <w:bCs/>
    </w:rPr>
  </w:style>
  <w:style w:type="paragraph" w:styleId="Bezodstpw">
    <w:name w:val="No Spacing"/>
    <w:qFormat/>
    <w:rsid w:val="005B3F17"/>
    <w:pPr>
      <w:widowControl w:val="0"/>
      <w:suppressAutoHyphens/>
    </w:pPr>
    <w:rPr>
      <w:kern w:val="2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rsid w:val="009C6BD1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uiPriority w:val="99"/>
    <w:unhideWhenUsed/>
    <w:qFormat/>
    <w:rsid w:val="00364BF3"/>
    <w:pPr>
      <w:contextualSpacing/>
    </w:pPr>
  </w:style>
  <w:style w:type="paragraph" w:styleId="Listanumerowana3">
    <w:name w:val="List Number 3"/>
    <w:basedOn w:val="Normalny"/>
    <w:uiPriority w:val="99"/>
    <w:semiHidden/>
    <w:unhideWhenUsed/>
    <w:qFormat/>
    <w:rsid w:val="00364BF3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2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2A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42A4A"/>
  </w:style>
  <w:style w:type="paragraph" w:customStyle="1" w:styleId="Normalny1">
    <w:name w:val="Normalny1"/>
    <w:rsid w:val="00771950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55988"/>
    <w:rPr>
      <w:rFonts w:ascii="Cambria" w:hAnsi="Cambria"/>
      <w:b/>
      <w:color w:val="21798E"/>
      <w:sz w:val="28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ECC"/>
    <w:rPr>
      <w:kern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ECC"/>
    <w:rPr>
      <w:b/>
      <w:bCs/>
      <w:kern w:val="2"/>
      <w:szCs w:val="20"/>
    </w:rPr>
  </w:style>
  <w:style w:type="paragraph" w:customStyle="1" w:styleId="Standard">
    <w:name w:val="Standard"/>
    <w:rsid w:val="008E2A3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NagwekZnak1">
    <w:name w:val="Nagłówek Znak1"/>
    <w:aliases w:val="Znak Znak1"/>
    <w:basedOn w:val="Domylnaczcionkaakapitu"/>
    <w:uiPriority w:val="99"/>
    <w:semiHidden/>
    <w:locked/>
    <w:rsid w:val="00237463"/>
    <w:rPr>
      <w:rFonts w:ascii="Calibri" w:eastAsiaTheme="minorHAnsi" w:hAnsi="Calibri" w:cs="Calibri"/>
      <w:sz w:val="24"/>
      <w:szCs w:val="24"/>
    </w:rPr>
  </w:style>
  <w:style w:type="table" w:styleId="Tabela-Siatka">
    <w:name w:val="Table Grid"/>
    <w:basedOn w:val="Standardowy"/>
    <w:uiPriority w:val="59"/>
    <w:locked/>
    <w:rsid w:val="0004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A3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2020-08-27T11:58:00Z</cp:lastPrinted>
  <dcterms:created xsi:type="dcterms:W3CDTF">2020-08-27T11:59:00Z</dcterms:created>
  <dcterms:modified xsi:type="dcterms:W3CDTF">2020-08-27T11:59:00Z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